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d84e" w14:textId="14ed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Ахметова С.Н. Первым заместителем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января 2012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Ахметова Серика Ныгметулы Первым заместителем Премьер-Министра Республики Казахстан, освободив от должности акима Карагандинской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