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d86c" w14:textId="453d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Исекешева А.О. Министром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января 2012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Исекешева Асета Орентаевича Министром индустрии и новых технологий Республики Казахстан, освободив от должности Заместителя Премьер-Министра Республики Казахстан - Министра индустрии и новых технологий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