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745c6" w14:textId="d074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2012 года</w:t>
      </w:r>
    </w:p>
    <w:p>
      <w:pPr>
        <w:spacing w:after="0"/>
        <w:ind w:left="0"/>
        <w:jc w:val="both"/>
      </w:pPr>
      <w:r>
        <w:rPr>
          <w:rFonts w:ascii="Times New Roman"/>
          <w:b w:val="false"/>
          <w:i w:val="false"/>
          <w:color w:val="000000"/>
          <w:sz w:val="28"/>
        </w:rPr>
        <w:t>Указ Президента Республики Казахстан от 1 марта 2012 года № 274</w:t>
      </w:r>
    </w:p>
    <w:p>
      <w:pPr>
        <w:spacing w:after="0"/>
        <w:ind w:left="0"/>
        <w:jc w:val="both"/>
      </w:pPr>
      <w:r>
        <w:rPr>
          <w:rFonts w:ascii="Times New Roman"/>
          <w:b w:val="false"/>
          <w:i w:val="false"/>
          <w:color w:val="000000"/>
          <w:sz w:val="28"/>
        </w:rPr>
        <w:t xml:space="preserve">Подлежит опубликованию </w:t>
      </w:r>
      <w:r>
        <w:br/>
      </w:r>
      <w:r>
        <w:rPr>
          <w:rFonts w:ascii="Times New Roman"/>
          <w:b w:val="false"/>
          <w:i w:val="false"/>
          <w:color w:val="000000"/>
          <w:sz w:val="28"/>
        </w:rPr>
        <w:t>
в республиканской печати</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Уволить в запас из рядов Вооруженных Сил Республики Казахстан, Внутренних войск Министерства внутренних дел Республики Казахстан, Комитета национальной безопасности Республики Казахстан, Республиканской гвардии Республики Казахстан, Министерства по чрезвычайным ситуациям Республики Казахстан в апреле - июне и октябре - декабре 2012 года военнослужащих срочной воинской службы, выслуживших установленный срок воинской службы.</w:t>
      </w:r>
      <w:r>
        <w:br/>
      </w:r>
      <w:r>
        <w:rPr>
          <w:rFonts w:ascii="Times New Roman"/>
          <w:b w:val="false"/>
          <w:i w:val="false"/>
          <w:color w:val="000000"/>
          <w:sz w:val="28"/>
        </w:rPr>
        <w:t>
</w:t>
      </w:r>
      <w:r>
        <w:rPr>
          <w:rFonts w:ascii="Times New Roman"/>
          <w:b w:val="false"/>
          <w:i w:val="false"/>
          <w:color w:val="000000"/>
          <w:sz w:val="28"/>
        </w:rPr>
        <w:t>
      2. Призвать на срочную воинскую службу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в апреле - июне и октябре -декабре 2012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000000"/>
          <w:sz w:val="28"/>
        </w:rPr>
        <w:t>
      3. Местным исполнительным органам организовать и обеспечить проведение призыва граждан на срочную воинскую службу в апреле - июне и октябре - декабре 2012 года через соответствующие местные органы военного управления.</w:t>
      </w:r>
      <w:r>
        <w:br/>
      </w:r>
      <w:r>
        <w:rPr>
          <w:rFonts w:ascii="Times New Roman"/>
          <w:b w:val="false"/>
          <w:i w:val="false"/>
          <w:color w:val="000000"/>
          <w:sz w:val="28"/>
        </w:rPr>
        <w:t>
</w:t>
      </w:r>
      <w:r>
        <w:rPr>
          <w:rFonts w:ascii="Times New Roman"/>
          <w:b w:val="false"/>
          <w:i w:val="false"/>
          <w:color w:val="000000"/>
          <w:sz w:val="28"/>
        </w:rPr>
        <w:t>
      4. Правительству Республики Казахстан, Комитету национальной безопасности Республики Казахстан, Республиканской гвардии Республики Казахстан организовать финансовое и материальное обеспечение отправки граждан Республики Казахстан, призванных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для прохождения срочной воинской службы, и увольнения военнослужащих, выслуживших установленные сроки срочной воинской службы.</w:t>
      </w:r>
      <w:r>
        <w:br/>
      </w:r>
      <w:r>
        <w:rPr>
          <w:rFonts w:ascii="Times New Roman"/>
          <w:b w:val="false"/>
          <w:i w:val="false"/>
          <w:color w:val="000000"/>
          <w:sz w:val="28"/>
        </w:rPr>
        <w:t>
</w:t>
      </w:r>
      <w:r>
        <w:rPr>
          <w:rFonts w:ascii="Times New Roman"/>
          <w:b w:val="false"/>
          <w:i w:val="false"/>
          <w:color w:val="000000"/>
          <w:sz w:val="28"/>
        </w:rPr>
        <w:t>
      5. Настоящий Указ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