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1aea" w14:textId="a621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председателя судебной коллегии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марта 2012 года № 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8), 11) 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городского суда       </w:t>
      </w:r>
      <w:r>
        <w:rPr>
          <w:rFonts w:ascii="Times New Roman"/>
          <w:b/>
          <w:i w:val="false"/>
          <w:color w:val="000000"/>
          <w:sz w:val="28"/>
        </w:rPr>
        <w:t>Таймерденова Мейрамбека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областного суда       </w:t>
      </w:r>
      <w:r>
        <w:rPr>
          <w:rFonts w:ascii="Times New Roman"/>
          <w:b/>
          <w:i w:val="false"/>
          <w:color w:val="000000"/>
          <w:sz w:val="28"/>
        </w:rPr>
        <w:t>Барпибаева Тлектеса Ешеевича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Алматинского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городского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            </w:t>
      </w:r>
      <w:r>
        <w:rPr>
          <w:rFonts w:ascii="Times New Roman"/>
          <w:b/>
          <w:i w:val="false"/>
          <w:color w:val="000000"/>
          <w:sz w:val="28"/>
        </w:rPr>
        <w:t>Рахметулина Абая Джамбуловича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Южно-Казахстанского                </w:t>
      </w:r>
      <w:r>
        <w:rPr>
          <w:rFonts w:ascii="Times New Roman"/>
          <w:b/>
          <w:i w:val="false"/>
          <w:color w:val="000000"/>
          <w:sz w:val="28"/>
        </w:rPr>
        <w:t>Шарипова Нурсерика Каримовича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апелляционной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судебной коллегии Мангистауского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областного суда;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Жуматову Айсулу Умирсериковну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районного суда этой же области;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№ 2                 </w:t>
      </w:r>
      <w:r>
        <w:rPr>
          <w:rFonts w:ascii="Times New Roman"/>
          <w:b/>
          <w:i w:val="false"/>
          <w:color w:val="000000"/>
          <w:sz w:val="28"/>
        </w:rPr>
        <w:t>Сабырова Алтынбека Балтабаевича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Мугалжарского района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судьи Мугалжарского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Уристембаеву Майру Геназбаевну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судьи Актюбинского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Актобе                 </w:t>
      </w:r>
      <w:r>
        <w:rPr>
          <w:rFonts w:ascii="Times New Roman"/>
          <w:b/>
          <w:i w:val="false"/>
          <w:color w:val="000000"/>
          <w:sz w:val="28"/>
        </w:rPr>
        <w:t>Куанышева Жанаса Базарулы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районного суда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Мугалжарского района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области;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Алматинской области: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Турлыбекова Бакыткелды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по делам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Тамашаевича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№ 1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специализированного межрайонного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экономического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  </w:t>
      </w:r>
      <w:r>
        <w:rPr>
          <w:rFonts w:ascii="Times New Roman"/>
          <w:b/>
          <w:i w:val="false"/>
          <w:color w:val="000000"/>
          <w:sz w:val="28"/>
        </w:rPr>
        <w:t>Абдуллина Фархада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суда по делам         </w:t>
      </w:r>
      <w:r>
        <w:rPr>
          <w:rFonts w:ascii="Times New Roman"/>
          <w:b/>
          <w:i w:val="false"/>
          <w:color w:val="000000"/>
          <w:sz w:val="28"/>
        </w:rPr>
        <w:t>Фазильжановича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№ 2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Енбекшиказахского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этой же области;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Атырауской области: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Файзуллину Балтуган Ахметовну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районного суда № 2 Алмалинского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района города Алматы;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Восточно-Казахстанской области: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Жумагелдина Толеугали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по делам несовершеннолетних   </w:t>
      </w:r>
      <w:r>
        <w:rPr>
          <w:rFonts w:ascii="Times New Roman"/>
          <w:b/>
          <w:i w:val="false"/>
          <w:color w:val="000000"/>
          <w:sz w:val="28"/>
        </w:rPr>
        <w:t>Сейткалиулы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районного суда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Жарминского района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  </w:t>
      </w:r>
      <w:r>
        <w:rPr>
          <w:rFonts w:ascii="Times New Roman"/>
          <w:b/>
          <w:i w:val="false"/>
          <w:color w:val="000000"/>
          <w:sz w:val="28"/>
        </w:rPr>
        <w:t>Булгынбаева Даулетбека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по делам несовершеннолетних   </w:t>
      </w:r>
      <w:r>
        <w:rPr>
          <w:rFonts w:ascii="Times New Roman"/>
          <w:b/>
          <w:i w:val="false"/>
          <w:color w:val="000000"/>
          <w:sz w:val="28"/>
        </w:rPr>
        <w:t>Бактияровича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председателя Жарминского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суда этой же области;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Жуалынского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>Усенбаева Кудайбергена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Егембердиевича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Жамбылского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Султанову Тахмину Сабитовну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Таразского городского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района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Нуралиева Байкадама Ермековича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имени Турара Рыскулова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Жуалынского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 этой же области;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Западно-Казахстанской области: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Бурлинского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>Шамгунову Ларису Тлемисовну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административного суда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 </w:t>
      </w:r>
      <w:r>
        <w:rPr>
          <w:rFonts w:ascii="Times New Roman"/>
          <w:b/>
          <w:i w:val="false"/>
          <w:color w:val="000000"/>
          <w:sz w:val="28"/>
        </w:rPr>
        <w:t>Утешева Кайрата Таскалиевича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Бурлинского района                судьи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межрайонного суда по уголовным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делам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Курманову Фариду Гусмановну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Западно-Казахстанского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суда;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Карагандинской области: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Тукеева Алмасбека Жахангеревича;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Костанайской области: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Жанибекову Айзаду Мардановну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районного суда этой же области;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Кызылординской области: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Абу Айбека Кенесулы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Кызылординского городского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этой же области;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Тленова Айдарбека Шапагатовича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межрайонного экономического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этой же области;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Павлодарской области: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 межрайонного  </w:t>
      </w:r>
      <w:r>
        <w:rPr>
          <w:rFonts w:ascii="Times New Roman"/>
          <w:b/>
          <w:i w:val="false"/>
          <w:color w:val="000000"/>
          <w:sz w:val="28"/>
        </w:rPr>
        <w:t>Дайкенова Марата Темирболатовича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по делам несовершеннолетних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Экибастузского городского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же области;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Северо-Казахстанской области: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Кызылжарского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>Калиева Ербара Калеловича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председателя суда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Габита Мусрепова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Мамлютского районного суда       Бекмагамбетову Танзилю Маратовну;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Касеинова Бахыта Бакумбаевича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 делам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               председателя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суда этой же области;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Южно-Казахстанской области: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Байдибекского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>Бекназарова Абдугаппара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Усербаевича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Ордабасинского районного суда этой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Ордабасинского районного суда    </w:t>
      </w:r>
      <w:r>
        <w:rPr>
          <w:rFonts w:ascii="Times New Roman"/>
          <w:b/>
          <w:i w:val="false"/>
          <w:color w:val="000000"/>
          <w:sz w:val="28"/>
        </w:rPr>
        <w:t>Дауренбаева Елюбая Алиповича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председателя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Тулепбергенова Серикбая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суда по делам       </w:t>
      </w:r>
      <w:r>
        <w:rPr>
          <w:rFonts w:ascii="Times New Roman"/>
          <w:b/>
          <w:i w:val="false"/>
          <w:color w:val="000000"/>
          <w:sz w:val="28"/>
        </w:rPr>
        <w:t>Алдабергеновича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 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председателя Казыгуртского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суда этой же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Туркестанского городского суда   </w:t>
      </w:r>
      <w:r>
        <w:rPr>
          <w:rFonts w:ascii="Times New Roman"/>
          <w:b/>
          <w:i w:val="false"/>
          <w:color w:val="000000"/>
          <w:sz w:val="28"/>
        </w:rPr>
        <w:t>Мынжанова Еркинбека Есенбековича;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Алматы: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№ 2               </w:t>
      </w:r>
      <w:r>
        <w:rPr>
          <w:rFonts w:ascii="Times New Roman"/>
          <w:b/>
          <w:i w:val="false"/>
          <w:color w:val="000000"/>
          <w:sz w:val="28"/>
        </w:rPr>
        <w:t>Толегенова Серика Кенесовича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Алмалинского района              с освобождением от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председателя суда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Актюбинской области;</w:t>
      </w:r>
    </w:p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Карибаева Жениса Жандаровича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суда по делам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               Жамбылского областного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Ерейментауского районного суда   </w:t>
      </w:r>
      <w:r>
        <w:rPr>
          <w:rFonts w:ascii="Times New Roman"/>
          <w:b/>
          <w:i w:val="false"/>
          <w:color w:val="000000"/>
          <w:sz w:val="28"/>
        </w:rPr>
        <w:t>Воронкину Елену Викторовну;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суда    </w:t>
      </w:r>
      <w:r>
        <w:rPr>
          <w:rFonts w:ascii="Times New Roman"/>
          <w:b/>
          <w:i w:val="false"/>
          <w:color w:val="000000"/>
          <w:sz w:val="28"/>
        </w:rPr>
        <w:t>Кусаинову Динару Ерсиновну;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Степногорского городского суда   </w:t>
      </w:r>
      <w:r>
        <w:rPr>
          <w:rFonts w:ascii="Times New Roman"/>
          <w:b/>
          <w:i w:val="false"/>
          <w:color w:val="000000"/>
          <w:sz w:val="28"/>
        </w:rPr>
        <w:t>Нургалиеву Гульзиру Иргалиевну;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Шамуратова Дамира Еркиновича;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Изтаева Ергали Утебаевича;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Каргалинского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>Абдыхалыкова Каирбека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Темирбековича;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Алматинской области: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Балхашского районного суда       </w:t>
      </w:r>
      <w:r>
        <w:rPr>
          <w:rFonts w:ascii="Times New Roman"/>
          <w:b/>
          <w:i w:val="false"/>
          <w:color w:val="000000"/>
          <w:sz w:val="28"/>
        </w:rPr>
        <w:t>Меркибаева Бекболата;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Ескельдинского районного суда    </w:t>
      </w:r>
      <w:r>
        <w:rPr>
          <w:rFonts w:ascii="Times New Roman"/>
          <w:b/>
          <w:i w:val="false"/>
          <w:color w:val="000000"/>
          <w:sz w:val="28"/>
        </w:rPr>
        <w:t>Дошкеева Думана Аскаровича;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Талгapского районного суда       </w:t>
      </w:r>
      <w:r>
        <w:rPr>
          <w:rFonts w:ascii="Times New Roman"/>
          <w:b/>
          <w:i w:val="false"/>
          <w:color w:val="000000"/>
          <w:sz w:val="28"/>
        </w:rPr>
        <w:t>Ибрагимова Ильяса Мухадиевича;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Восточно-Казахстанской области: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 городского   </w:t>
      </w:r>
      <w:r>
        <w:rPr>
          <w:rFonts w:ascii="Times New Roman"/>
          <w:b/>
          <w:i w:val="false"/>
          <w:color w:val="000000"/>
          <w:sz w:val="28"/>
        </w:rPr>
        <w:t>Тогусову Жанар Кабылхановну;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Кордайского районного суда       </w:t>
      </w:r>
      <w:r>
        <w:rPr>
          <w:rFonts w:ascii="Times New Roman"/>
          <w:b/>
          <w:i w:val="false"/>
          <w:color w:val="000000"/>
          <w:sz w:val="28"/>
        </w:rPr>
        <w:t>Белгишева Кайрата Маратовича;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Мерзадинову Динару Сталбековну;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Тажиеву Гульжамал Махамбетовну;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Западно-Казахстанской области: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Хайрбекова Райбека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суда по уголовным   </w:t>
      </w:r>
      <w:r>
        <w:rPr>
          <w:rFonts w:ascii="Times New Roman"/>
          <w:b/>
          <w:i w:val="false"/>
          <w:color w:val="000000"/>
          <w:sz w:val="28"/>
        </w:rPr>
        <w:t>Сериккалиевича;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Карагандинской области: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№ 2               </w:t>
      </w:r>
      <w:r>
        <w:rPr>
          <w:rFonts w:ascii="Times New Roman"/>
          <w:b/>
          <w:i w:val="false"/>
          <w:color w:val="000000"/>
          <w:sz w:val="28"/>
        </w:rPr>
        <w:t>Дарибекова Тулегена Жабыкпаевича;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Казыбекбийского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Костанайской области: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Денисовского районного суда      </w:t>
      </w:r>
      <w:r>
        <w:rPr>
          <w:rFonts w:ascii="Times New Roman"/>
          <w:b/>
          <w:i w:val="false"/>
          <w:color w:val="000000"/>
          <w:sz w:val="28"/>
        </w:rPr>
        <w:t>Иманалинову Алию Курмашевну;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 городского суда    </w:t>
      </w:r>
      <w:r>
        <w:rPr>
          <w:rFonts w:ascii="Times New Roman"/>
          <w:b/>
          <w:i w:val="false"/>
          <w:color w:val="000000"/>
          <w:sz w:val="28"/>
        </w:rPr>
        <w:t>Адама Мурата Адамулы,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Канкулову Бахытгуль Ерболовну;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 городского суда      </w:t>
      </w:r>
      <w:r>
        <w:rPr>
          <w:rFonts w:ascii="Times New Roman"/>
          <w:b/>
          <w:i w:val="false"/>
          <w:color w:val="000000"/>
          <w:sz w:val="28"/>
        </w:rPr>
        <w:t>Жараспаеву Гульжаухар Есетовну;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Тарановского районного суда      </w:t>
      </w:r>
      <w:r>
        <w:rPr>
          <w:rFonts w:ascii="Times New Roman"/>
          <w:b/>
          <w:i w:val="false"/>
          <w:color w:val="000000"/>
          <w:sz w:val="28"/>
        </w:rPr>
        <w:t>Гайсина Ержана Жаксылыковича;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Кызылординской области: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Аральского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>Кентбаева Дархана Несипбаевича;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Кожантаева Шалхара Кенесбаевича;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Кызылорды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Шиелийского районного суда       Курманбай Гулнур Курманбайкызы;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№ 2 города Актау            </w:t>
      </w:r>
      <w:r>
        <w:rPr>
          <w:rFonts w:ascii="Times New Roman"/>
          <w:b/>
          <w:i w:val="false"/>
          <w:color w:val="000000"/>
          <w:sz w:val="28"/>
        </w:rPr>
        <w:t>Бозшагулова Каржау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Казтургановича,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Турлыбаева Ержана Ермекулы;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Мангистауского районного суда    </w:t>
      </w:r>
      <w:r>
        <w:rPr>
          <w:rFonts w:ascii="Times New Roman"/>
          <w:b/>
          <w:i w:val="false"/>
          <w:color w:val="000000"/>
          <w:sz w:val="28"/>
        </w:rPr>
        <w:t>Бердибекова Сериккали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Канекешовича;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Павлодарской области: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суда    </w:t>
      </w:r>
      <w:r>
        <w:rPr>
          <w:rFonts w:ascii="Times New Roman"/>
          <w:b/>
          <w:i w:val="false"/>
          <w:color w:val="000000"/>
          <w:sz w:val="28"/>
        </w:rPr>
        <w:t>Баймухамбетову Ажар Рахимжановну,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Захарову Нину Владимировну,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Шамиева Нурбола Сунгатовича;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>Ищанова Амангельды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Темирбулатовича;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 городского суда   </w:t>
      </w:r>
      <w:r>
        <w:rPr>
          <w:rFonts w:ascii="Times New Roman"/>
          <w:b/>
          <w:i w:val="false"/>
          <w:color w:val="000000"/>
          <w:sz w:val="28"/>
        </w:rPr>
        <w:t>Асембаеву Молдир Жанатовну;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Южно-Казахстанской области: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Байдибекского районного суда     </w:t>
      </w:r>
      <w:r>
        <w:rPr>
          <w:rFonts w:ascii="Times New Roman"/>
          <w:b/>
          <w:i w:val="false"/>
          <w:color w:val="000000"/>
          <w:sz w:val="28"/>
        </w:rPr>
        <w:t>Байтенова Сапаралы Карсыбековича;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Мактааральского районного суда   </w:t>
      </w:r>
      <w:r>
        <w:rPr>
          <w:rFonts w:ascii="Times New Roman"/>
          <w:b/>
          <w:i w:val="false"/>
          <w:color w:val="000000"/>
          <w:sz w:val="28"/>
        </w:rPr>
        <w:t>Мырзахметова Куандыка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Шалатаевича;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Сайрамского районного суда       </w:t>
      </w:r>
      <w:r>
        <w:rPr>
          <w:rFonts w:ascii="Times New Roman"/>
          <w:b/>
          <w:i w:val="false"/>
          <w:color w:val="000000"/>
          <w:sz w:val="28"/>
        </w:rPr>
        <w:t>Калдиеву Луару Нурмаханбеткызы;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Жусипову Айгуль Даутовну,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экономического      </w:t>
      </w:r>
      <w:r>
        <w:rPr>
          <w:rFonts w:ascii="Times New Roman"/>
          <w:b/>
          <w:i w:val="false"/>
          <w:color w:val="000000"/>
          <w:sz w:val="28"/>
        </w:rPr>
        <w:t>Карима Серика Сейтжанулы;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Алматы: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Медеуского районного суда        </w:t>
      </w:r>
      <w:r>
        <w:rPr>
          <w:rFonts w:ascii="Times New Roman"/>
          <w:b/>
          <w:i w:val="false"/>
          <w:color w:val="000000"/>
          <w:sz w:val="28"/>
        </w:rPr>
        <w:t>Байдаулетову Анину Тулегеновну;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№ 2               </w:t>
      </w:r>
      <w:r>
        <w:rPr>
          <w:rFonts w:ascii="Times New Roman"/>
          <w:b/>
          <w:i w:val="false"/>
          <w:color w:val="000000"/>
          <w:sz w:val="28"/>
        </w:rPr>
        <w:t>Медетбекову Асель Даулетгалиевну;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Калиева Асета Джумабековича;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Кенжегарину Жанар Кенжегаровну;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суда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Астане: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 районного суда    </w:t>
      </w:r>
      <w:r>
        <w:rPr>
          <w:rFonts w:ascii="Times New Roman"/>
          <w:b/>
          <w:i w:val="false"/>
          <w:color w:val="000000"/>
          <w:sz w:val="28"/>
        </w:rPr>
        <w:t>Мажитова Руслана Бакытжановича;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 </w:t>
      </w:r>
      <w:r>
        <w:rPr>
          <w:rFonts w:ascii="Times New Roman"/>
          <w:b/>
          <w:i w:val="false"/>
          <w:color w:val="000000"/>
          <w:sz w:val="28"/>
        </w:rPr>
        <w:t>Ахметкалиева Бауыржана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административного   </w:t>
      </w:r>
      <w:r>
        <w:rPr>
          <w:rFonts w:ascii="Times New Roman"/>
          <w:b/>
          <w:i w:val="false"/>
          <w:color w:val="000000"/>
          <w:sz w:val="28"/>
        </w:rPr>
        <w:t>Нурсапановича.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Жамбылского областного     </w:t>
      </w:r>
      <w:r>
        <w:rPr>
          <w:rFonts w:ascii="Times New Roman"/>
          <w:b/>
          <w:i w:val="false"/>
          <w:color w:val="000000"/>
          <w:sz w:val="28"/>
        </w:rPr>
        <w:t>Дармурзаева Асылхана Исмамловича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 Карагандинского            </w:t>
      </w:r>
      <w:r>
        <w:rPr>
          <w:rFonts w:ascii="Times New Roman"/>
          <w:b/>
          <w:i w:val="false"/>
          <w:color w:val="000000"/>
          <w:sz w:val="28"/>
        </w:rPr>
        <w:t>Ныгметжанова Мади Сунгатовича,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   </w:t>
      </w:r>
      <w:r>
        <w:rPr>
          <w:rFonts w:ascii="Times New Roman"/>
          <w:b/>
          <w:i w:val="false"/>
          <w:color w:val="000000"/>
          <w:sz w:val="28"/>
        </w:rPr>
        <w:t>Солдатову Надежду Сергеевну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Кызылординского            </w:t>
      </w:r>
      <w:r>
        <w:rPr>
          <w:rFonts w:ascii="Times New Roman"/>
          <w:b/>
          <w:i w:val="false"/>
          <w:color w:val="000000"/>
          <w:sz w:val="28"/>
        </w:rPr>
        <w:t>Курмантаева Жанабергена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Южно-Казахстанского        </w:t>
      </w:r>
      <w:r>
        <w:rPr>
          <w:rFonts w:ascii="Times New Roman"/>
          <w:b/>
          <w:i w:val="false"/>
          <w:color w:val="000000"/>
          <w:sz w:val="28"/>
        </w:rPr>
        <w:t>Тулебаева Кумисбека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   в связи с уходом в отставку;</w:t>
      </w:r>
    </w:p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Акмолинской области: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Аршалынского        </w:t>
      </w:r>
      <w:r>
        <w:rPr>
          <w:rFonts w:ascii="Times New Roman"/>
          <w:b/>
          <w:i w:val="false"/>
          <w:color w:val="000000"/>
          <w:sz w:val="28"/>
        </w:rPr>
        <w:t>Амирова Мурата Айтымовича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по собственному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Аршалынского               </w:t>
      </w:r>
      <w:r>
        <w:rPr>
          <w:rFonts w:ascii="Times New Roman"/>
          <w:b/>
          <w:i w:val="false"/>
          <w:color w:val="000000"/>
          <w:sz w:val="28"/>
        </w:rPr>
        <w:t>Бимурзину Гулден Талапкеровну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в связи с переходом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Мукушева Ерлана Кенжебаевича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    в связи с переходом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  другую работу;</w:t>
      </w:r>
    </w:p>
    <w:bookmarkStart w:name="z3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Актюбинской области: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Темирского                 </w:t>
      </w:r>
      <w:r>
        <w:rPr>
          <w:rFonts w:ascii="Times New Roman"/>
          <w:b/>
          <w:i w:val="false"/>
          <w:color w:val="000000"/>
          <w:sz w:val="28"/>
        </w:rPr>
        <w:t>Тажикенову Алию Ниетжановну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в связи с уходом в отставку;</w:t>
      </w:r>
    </w:p>
    <w:bookmarkStart w:name="z3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Атырауской области: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суда № 2            </w:t>
      </w:r>
      <w:r>
        <w:rPr>
          <w:rFonts w:ascii="Times New Roman"/>
          <w:b/>
          <w:i w:val="false"/>
          <w:color w:val="000000"/>
          <w:sz w:val="28"/>
        </w:rPr>
        <w:t>Куткожу Парасата Жакыпулы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Атырау          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 связи с переходом на другую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работу;</w:t>
      </w:r>
    </w:p>
    <w:bookmarkStart w:name="z3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Жамбылской области: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Байзакского         </w:t>
      </w:r>
      <w:r>
        <w:rPr>
          <w:rFonts w:ascii="Times New Roman"/>
          <w:b/>
          <w:i w:val="false"/>
          <w:color w:val="000000"/>
          <w:sz w:val="28"/>
        </w:rPr>
        <w:t>Нарматова Ануарбека Артыкбаевича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 связи с уходом в отставку;</w:t>
      </w:r>
    </w:p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Костанайской области: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Карабалыкского             </w:t>
      </w:r>
      <w:r>
        <w:rPr>
          <w:rFonts w:ascii="Times New Roman"/>
          <w:b/>
          <w:i w:val="false"/>
          <w:color w:val="000000"/>
          <w:sz w:val="28"/>
        </w:rPr>
        <w:t>Ахметова Талгата Амировича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Карманову Асию Ануарбековну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Мангистауской области: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Куттымурадову Сулуке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   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</w:t>
      </w:r>
    </w:p>
    <w:bookmarkStart w:name="z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Северо-Казахстанской области: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Кызылжарского       </w:t>
      </w:r>
      <w:r>
        <w:rPr>
          <w:rFonts w:ascii="Times New Roman"/>
          <w:b/>
          <w:i w:val="false"/>
          <w:color w:val="000000"/>
          <w:sz w:val="28"/>
        </w:rPr>
        <w:t>Нургали Кабдилмажита Хамитулы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по собственному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 оставлением судьей этого же суда;</w:t>
      </w:r>
    </w:p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Южно-Казахстанской области: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Ордабасинского      </w:t>
      </w:r>
      <w:r>
        <w:rPr>
          <w:rFonts w:ascii="Times New Roman"/>
          <w:b/>
          <w:i w:val="false"/>
          <w:color w:val="000000"/>
          <w:sz w:val="28"/>
        </w:rPr>
        <w:t>Рысбекова Тюймебая Пернебайулы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 связи со смертью;</w:t>
      </w:r>
    </w:p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Алматы: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районного суда      </w:t>
      </w:r>
      <w:r>
        <w:rPr>
          <w:rFonts w:ascii="Times New Roman"/>
          <w:b/>
          <w:i w:val="false"/>
          <w:color w:val="000000"/>
          <w:sz w:val="28"/>
        </w:rPr>
        <w:t>Утегенову Розу Маукеновну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Алмалинского района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 собственному желанию;</w:t>
      </w:r>
    </w:p>
    <w:bookmarkStart w:name="z4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городу Астане: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судей специализированного        </w:t>
      </w:r>
      <w:r>
        <w:rPr>
          <w:rFonts w:ascii="Times New Roman"/>
          <w:b/>
          <w:i w:val="false"/>
          <w:color w:val="000000"/>
          <w:sz w:val="28"/>
        </w:rPr>
        <w:t>Елемесова Магауию Кусайыновича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экономического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Сулейменову Асемгуль Мейрханкызы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 решению Судебного жюри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несоответствии занимаемой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в силу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непригодности.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