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77e1" w14:textId="c0c7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Указ Президента Республики Казахстан от 26 марта 2009 года № 773 "О некоторых вопросах Службы внешней разведки Республики Казахстан "Сырбар"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марта 2012 года № 281. Утратил силу Указом Президента Республики Казахстан от 18 сентября 2019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18.09.2019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марта 2009 года № 773 "О некоторых вопросах Службы внешней разведки Республики Казахстан "Сырбар" следующие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(совершенно секретно);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(совершенно секретно).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