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76f79" w14:textId="f876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указов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мая 2012 года № 325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указы Президента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    Н.Назарбаев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мая 2012 года № 325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указов</w:t>
      </w:r>
      <w:r>
        <w:br/>
      </w:r>
      <w:r>
        <w:rPr>
          <w:rFonts w:ascii="Times New Roman"/>
          <w:b/>
          <w:i w:val="false"/>
          <w:color w:val="000000"/>
        </w:rPr>
        <w:t>
Президента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апреля 2002 года № 857 «О Национальном совете Республики Казахстан» (САПП Республики Казахстан, 2002 г., № 12, ст. 113).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ноября 2003 года № 1222 «О внесении изменений и дополнения в Указ Президента Республики Казахстан от 29 апреля 2002 года № 857» (САПП Республики Казахстан, 2003 г., № 43, ст. 451).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 апреля 2004 года № 1349 «О внесении изменений в Указ Президента Республики Казахстан от 29 апреля 2002 года № 857» (САПП Республики Казахстан, 2004 г., № 18, ст. 223).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15 декабря 2004 года № 1504 «О внесении изменений в некоторые акты Президента Республики Казахстан» (САПП Республики Казахстан, 2004 г., № 51, ст. 671).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Указа Президента Республики Казахстан от 1 февраля 2006 года № 56 «О Национальной комиссии по делам женщин и семейно-демографической политике при Президенте Республики Казахстан» (САПП Республики Казахстан, 2006 г., № 5, ст. 39).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