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f118" w14:textId="38bf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юбилейной медалью "Қазақстан Республикасының тәуелсіздігіне 20 жыл"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2012 года № 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заслуги в укреплении мира, дружбы и сотрудничества между народами наградить юбилейной медалью "Қазақстан Республикасының тәуелсіздігіне 20 жыл":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Аду Йонат        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Гелла-Манна Мюррея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Джона Нэша       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Кристофера Писсаридеса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Кэри Бенкса Муллиса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Ричарда Джона Робертса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Роберта Ауманна  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Роберта Манделла 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Роджера Корнберга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Финна Кидланда              - лауреата Нобелевской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Эдварда Пресскота           - лауреата Нобелевской премии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Эрика Маскина               - лауреата Нобелевской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