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be90" w14:textId="9f5b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нагрждении орденом "Достық" I степени Лаврова С.В.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июня 2012 года № 333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 вклад в укрепление и развитие двусторонних отношений между Республикой Казахстан и Российской Федерацией наградить орденом "Достық" I степени Лаврова Сергея Викторовича - Министра иностранных дел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