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6925" w14:textId="d4b6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5 марта 2007 года № 294 "О перечне объектов, не подлежащих передаче в концессию"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июня 2012 года № 348. Утратил силу Указом Президента Республики Казахстан от 14 ноября 2017 года №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14.11.2017 </w:t>
      </w:r>
      <w:r>
        <w:rPr>
          <w:rFonts w:ascii="Times New Roman"/>
          <w:b w:val="false"/>
          <w:i w:val="false"/>
          <w:color w:val="ff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Собрании актов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марта 2007 года № 294 "О перечне объектов, не подлежащих передаче в концессию" (САПП Республики Казахстан, 2007 г., № 7, ст. 80)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не подлежащих передаче в концессию, утвержденном вышеназванным Указом: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Организации здравоохранения, осуществляющие деятельность в сфере службы крови, профилактики ВИЧ/СПИД, организации медицины катастроф.";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 и 8 исключить.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