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0e2b" w14:textId="e9b0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июля 2012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8), 11), 12) пункта 1,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433"/>
        <w:gridCol w:w="7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Назначить на должность председателя: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Байбатырова Серика Катеновича;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Мырзаке Галымжана Жарылкасыновича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Каирбекова Нурлана Муратовича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Карагандинского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суда города Астаны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 Амангельды Омирбаевича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Бостандыкского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апелляционной судебной коллегии по уголовным делам суда города Астаны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Алчинбаева Рустема Мирзакаримовича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Военного суда Республики Казахстан;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Алматинского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Кыдырбаеву Айгуль Куанышбаевну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Алматинского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Мерекенова Лукмата Тауырбековича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Акмолинского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Ескендирова Асана Кайрулловича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Акмолинского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Оскембекова Сабита Манзуровича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Актюбинского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Примашева Нурсапу Маханбетовича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Актюбинского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Абдали Дамеша Абдалиулы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уголовным делам Актюбинской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Алматинского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Естая Берика Естайулы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города Алматы;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Алматинского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Сейтова Нурдиллу Зейнедуллаевича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Кызылординского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Атырауского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Шигамбаева Адилхади Джумабаевича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Актюбинской области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  коллегии по уголовным делам Атырауского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Чиняева Нургожу Кыдырханулы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Восточно-Казахстанского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Комиршинова Маната Галымовича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Восточно-Казахстанского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Акетая Муpaтгали Абрарулы;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Жамбылского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Смайлова Аскара Спартаковича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Жамбылского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Мусабекову Газизу Шамшидиновну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Западно-Казахстанского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Бегалиева Бахытбека Адильхановича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Западно-Казахстанского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Нагашыбаева Мирамбека Ибрагимулы;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Карагандинского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Сейдалину Жанну Каримовну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Карагандинского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Арипова Ердена Рауановича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Алматинского городского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Шиппа Дениса Алексеевича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финансового суда города Алматы;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Кошанова Убайдуллу Кайрловича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Кызылординского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Адранова Кайрата Тулепбергеновича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Кызылординского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 Ержана Усерханулы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Мангистауского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Сабырбаева Марата Калмуратовича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Кызылординского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Мангистауского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Шарова Гафура Хамзеулы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апелляционной судебной коллегии по уголовным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Павлодарского областного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Джолдасбекова Нуржана Утепбаевича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Сарыаркинского района города Астаны;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Северо-Казахстанского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Абдрахманова Жаната Козбаевича;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Северо-Казахстанского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Рахимбекова Ербола Мухажановнча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Южно-Казахстанского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Балкена Мадияра Темирулы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города Астаны;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Южно-Казахстанского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Аметова 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Акмолинского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Военного суда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Мырзабекова Есмахана Ормахаповича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Жетысуского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уголовным делам Военного суда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Нурбекова Айдына Маратовича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этого же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Акмолинской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Сулейменова Олжаса Каиржановича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Буландынского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Балабекова Абзала Умертаевича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Кокшетауского городского суда этой же области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Кембаеву Халиму Орынбаевну;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Акмолинского гарнизона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Молдабаева Даулета Сарсембаевича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военного суда Талдыкорганского гарнизона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Алматинской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Талдыкорганского гарнизона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Байдуакасова Кайыржана Маликовича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Талдыкорганского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Атырауской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Атырау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Ташенову Айгуль Куанышевну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Атырауского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Алимханова Тельмана Набидоллиновича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Жарминского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Ташенова Батырхана Мукашевича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Уланского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Халмурзаева Мурата Мауленовича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Катон-Карагайского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Катон-Карагайского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 Аскара Мухаметжанулы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Шемонаихинского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Жамбылской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Тасыбаева Даулета Еркебековича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Жакешова Мади Орынбековнча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Каркаралинского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Сергалиева Багдата Советовича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Приозерского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Касымбекова Мейрхана Зейникеновича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Актогайского районного суда этой же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Адепбекова Багдата Ахметовича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Жанааркинского районного суда этой же области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3 Октябрьского района города Караганды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Орала Нургалиевича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Саранского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Имашева Болата Темировича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3 Октябрьского района города Караганды;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Костанайской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Тажкенова Сабыра Жунускановнча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Сарыкольского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Карасуского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Ертышпаева Амангельды Мухтаровича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Жангельдинского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Жумабаеву Надежду Кожахметовну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Тарановского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Мирзалиева Женисбека Саветбековича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Аркалыкского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Аральского районного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Сайдуллаева Абдуллажана Сайджаппаровича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Сырдарьинского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Дуйсенбаева Гахармана Базарбековича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Аральского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Мангистауской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Есбаганбетова Шаншарбека Орынбаевича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Тупкараганского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Тупкараганского районного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Кенжалнева Малика Сабнтовича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Жанаозен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Павлодарской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городского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Темирову Каламкас Абылдиновну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Щербактинского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 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Султанова Кудабая Токбергеновича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Павлодара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№ 2 города Павлодара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Мергалиева Асламбека Амангельдиновича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Экибастузского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Альжанова Габита Умирхановича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Сраилова Хамита Мукажановича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Аксуского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Северо-Казахстанской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районного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Альназирова Кайроша Бейсековича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Акжарского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района имени Габита Мусрепова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Мухамедьярову Алму Усербаевну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Петропавловска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Южно-Казахстанской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Аль-Фарабийского районного суда города Шымкента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Бекназарова Маратали Усербаевича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Энбекшинского районного суда города Шымкента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Конырбаева Канатбека Досаевича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Отрарского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Отрарского районного суда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Дюсебекова Байдыбека Саулебековича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Мактааральского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Энбекшинского районного суда города Шымкента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Жамашова Низамиддина Казыбаевича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Аль-Фарабийского районного суда города Шымкента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Досымбета Калдарбека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Абишеву Гульмиру Болатовну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Карасайского специализированного межрайонного административного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Тотыбай-теги Ерхана Нуханулы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Малик-теги Бакыта Малнкулы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Турксибского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  Сарыаркинского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Хайруллина Рахметуллу Сайфуллиновича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Актюбинского областного суда.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2. Назначить на должность судьи: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 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Абдрахманова Серика Ахашевича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апелляционной судебной коллегии суда города Астаны;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Ешеева Ардака Болатхановича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Мухамбеткалиеву Рахилю Советкызы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Егембердиеву Гульмиру Ниязбековну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Жумагулова Нурлана Асуевича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Таласского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Касымова Максата Аманбековича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Таразского городского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Яковлеву Светлану Васильевну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Уральского городского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Исабекову Рыскуль Казиевну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Кокшетауского городского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Татаева Марата Естаулетовнча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№ 2 города Костаная Костанайской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Агманова Адильхана Байтуреевича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суда города Астаны;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Астаны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Сисимбаева Ермека Каписовича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кассационной судебной коллегии Северо-Казахстанского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Акмолинской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Ахметжанову Шынар Амантаевну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Павлодара Павлодарской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Актюбинской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Ормаханова Нурлыбека Бостандыковича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Алматинской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Жакупову Гульмиру Толеуберлиевну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Алакольского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специализированногомежрайонного суда по делам несовершеннолетних № 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Боранбаеву Гульнар Жумагалиевну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Семей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 № 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Азмаганбетову Сабиру Уркунбаевиу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Восточно-Казахстанского областного суда; 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Байжуманову Раушангуль Закиевну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Бородулихинского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Дегенбаева Казбека Аркадьевича;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Жамбылской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Кенжебекова Кенжегали Амирбековича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Таразского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Бекбосынову Сару Бакибековну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Шуского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Ешпанову Жанар Баймуратовну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Теректинского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Сайханова Даурена Тусюпхановича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Тайыншинского района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Костанайской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Дусмагамбетова Жениса Бегайдаровнча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районного суда № 2 Карасуского района этой же области в связи с истечением срока полномочий;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 суда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Жауарову Алию Барлыбайкызы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Наурзумского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Рахимбаеву Гульмиру Дихановну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Житикаринского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Шармухаметову Карлыгаш Салимжановну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Карабалыкского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Косановa Нурлыбека Оразбаевича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Уйгурского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Мангистауской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Бакытжанову Гулажар Коянбаевну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Мангистауского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Павлодарской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№ 2 города Павлодара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Бакенову Кульшейру Абековну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Лебяжинского районного суда этой же области в связи с истечением срока полномочий;</w:t>
            </w:r>
          </w:p>
        </w:tc>
      </w:tr>
      <w:tr>
        <w:trPr>
          <w:trHeight w:val="111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Сайран Асемконыр Сайранкызы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 освобождением от должности судьи Щербактинского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Иванову Марину Анатольевну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Павлодарского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Рахматулину Галию Балтабаевну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административного суда города Экибастуза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Южно-Казахстанской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Турлыбекову Гульжан Паезиллаевну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Балтаеву Ферузу Анаркулкызы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Айтекебийского районного суда Актюбинской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Нурбекова Марата Амангельдиевича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2 района имени Габита Мусрепова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Алмалинского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Жексембиева Нуркена Жакыповича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 освобождением от должности судьи Аль-Фарабийского районного суда города Шымкента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Заппарову Гаухар Раимханкызы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Петропавловска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Онланбекову Галию Муратовну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Тараза Жамбылской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Ситникову Нелли Владимировну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Сансызбаеву Аксуирик Маратовну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Уральского городского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Кенжаева Абдуллу Абуталиповнча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 Жанну Михайловну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Актюбинского областного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Смаилова Агата Дулатовича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административного суда Карагандинской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3. Освободить от занимаемых должностей: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Макулбекова Баглана Демисиновича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апелляционной судебной коллегии Восточно-Казахстанского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Шарнаеву Бакытжан Файзолдановну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кассационной судебной коллегии Восточно-Казахстанского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Рамазанова Анарбека Кожахметовича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оставлением судьей этого же суда; 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апелляционной судебной  коллегии Западно-Казахстанского областного суда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Нугманова Темиржана Нуртазаулы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оставлением судьей этого же суда; 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апелляционной судебной коллегии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Шакуна Владимира Михайловича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кассационной судебной коллегии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Сальмухаметова Клышпая Желкабаевича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апелляционной судебной коллегии Павлодарского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Рыспекову Гульнару Оразовну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кассационной судебной коллегии Павлодарского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Махватова Темиртаса Тортаевича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Алматинского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Кайсиди Ларису Владимировну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Актюбинского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Кулбосынову Айгуль Сагиновну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  Восточно-Казахстанского областного суда  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Ахмерову Гайникомал Ефаровну,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Кирееву Тогжан Таскалиевну,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Кривихину Татьяну Григорьевну,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Ошакбаеву Фаризу Ошакбаевну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Западно-Казахстанского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Батаеву Карлгаш Наурызгалневну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уходом в отставку;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Садыкова Серика Темиргалневича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Жамбылского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Ибраева Алиакбара Ибраевича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Карагандинского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Баныкину Наталью Владимировну, Оразгалнева Бауржана Турсумбаевнча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Костанайского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Мельникова Вячеслава Михайловича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Кызылординского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Ануарбекова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Мангистауского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Ким Валентину Николаевну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Павлодарского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Тюлюбаева Амангельды Айтахметовича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Южно-Казахстанского областного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Самбетову Гульнару Казихановну, Стаценко Людмилу Константиновну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Алматинского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Иванову Светлану Геннадьевну, Проскуру Людмилу Григорьевну,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Селицкую Инессу Борисовну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судей суда города Астаны  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Айтхожина Еркена Жумабаевича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Сапарову Айгуль Ануарбековну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Акмолинской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военного суда Акмолинского гарнизона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Курманкулова Алимжана Бахташевича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судьи, в связи со смертью;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Коргалжынского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Балтабаева Бауыржана Калиевича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судьи, по собственному желанию;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Степногорского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Ваколюка Руслана Петровича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Актюбинской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Хромтауского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Булатова Аскара Нагашбаевича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Атырауской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Жылыойского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Кенжебаеву Жаныл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Абайского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Рысхалиеву Алию Рысхалиевну;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Бескарагайского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Оразаеву Алиму Алтынгазыновну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суда города Семей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Балгожину Гульмиру Ибрагимовну, Шалабаеву Раису Михайловну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суда № 2 города Семей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Бичуинову Гайнису Мауткановну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Осакаровского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Рымбаева Рамазана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районного суда № 2   Актогайского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Каюпову Алтын Жамантаевну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Шахтинского городского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Джулебу Дмитрия Валериевича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Костанайской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Камыстинского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Нуржанова Аманкельды Ахметовича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Павлодарской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суда № 2 города Павлодара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Хамзина Амангельды Шапиевича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судьи,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Южно-Казахстанской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Казыгуртского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Кудайбергена Оралбая Бижанулы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Медеуского районного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Абдыкаримова Жандоса Нурахметовича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районного суда № 2 Ауззовского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Султанбекова Жаната Кудашевича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районного суда № 2 Сарыаркинского района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Кишкембаева Аскара Булатовича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</w:t>
            </w:r>
          </w:p>
        </w:tc>
      </w:tr>
      <w:tr>
        <w:trPr>
          <w:trHeight w:val="30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специализированного межрайонного экономического суда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Шаповалову Ирину Николаевну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отставку.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