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7a2e" w14:textId="3407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октября 2012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2010 года № 1041 «Об утверждении стандартов государственных услуг Генеральной прокуратуры Республики Казахстан» (САПП Республики Казахстан, 2010 г., № 47, ст. 425);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августа 2011 года № 146 «Об утверждении стандартов государственных услуг Генеральной прокуратуры Республики Казахстан» (САПП Республики Казахстан, 2011 г., № 52, ст. 714).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