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5f94" w14:textId="ac85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18 августа 2003 года № 1167 "О структуре Управления делами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ноября 2012 года №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деятельности Управления делами Президента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августа 2003 года № 1167 «О структуре Управления делами Президента Республики Казахстан» (САПП Республики Казахстан, 2003 г., № 33, ст. 323; 2004 г., № 12, ст. 150; 2006 г., № 32, ст. 340; 2011 г., № 3-4, ст. 38)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делами Президента Республики Казахстан, утвержденную названным Указом,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2012 года № 428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2003 года № 1167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
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внутреннего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официальных мероприятий и внешних связей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подведомственными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капитального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бухгалтерского учета и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организационно-контрольной и кадровой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Хозяйственное управление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центр Управления делами Президента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