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71dd" w14:textId="d9a7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Концепции развития местного самоуправления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ноября 2012 года № 438.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января 2012 года № 261 "О мерах по реализации Послания Главы государства народу Казахстана от 27 января 2012 года "Социально-экономическая модернизация – главный вектор развития Казахстана"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местного самоуправления в Республике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Указа возложить на Администрацию Президента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2012 года № 438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развития местного самоуправления в Республике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2012 год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Видение развития местного самоуправления в Республике Казахстан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принципы организации и деятельности местного самоуправления в Республике Казахстан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нормативных правовых актов, посредством которых предполагается реализация Концепции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развития местного самоуправления в Республике Казахстан (далее – Концепция)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Посланием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27 января 2012 года "Социально-экономическая модернизация – главный вектор развития Казахстана", в котором отмечалось: "Важно развивать местное самоуправление, расширить участие граждан в решении всех вопросов местного развития".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местного самоуправления является одним из непременных условий экономического процветания, социального благополучия и формирования гражданского общества.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Становление местного самоуправления в Республике Казахстан – это многоэтапный и динамичный процесс, связанный с развитием институтов государства и гражданского общества, общим уровнем социально-экономического развития страны, другими факторами и условиями, которые непосредственно влияют на жизнь местного населения.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имеется ряд проблемных вопросов в вопросах организации и осуществления местного самоуправления. Как известно, в развитых странах мира местное самоуправление создавалось в несколько этапов, и этот процесс носил исторически длительный характер. В Казахстане также прорабатываются подходы к решению проблем местного самоуправления и фундаментальный вопрос упирается в определение параметров модели местного самоуправления, которая бы соответствовала условиям и реалиям нашей страны. Процесс становления и развития местного самоуправления в Казахстане начался сравнительно недавно. Предстоит проделать большую работу по пересмотру законодательной базы, применительной практики, коррекции системы управления и переориентации менталитета населения.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Видение развития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Анализ текущей ситуации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современном мире благополучие государства определяется эффективным использованием потенциала нации в целом и способностей отдельно взятых граждан. Поэтому большинство развитых стран стремится к совершенствованию моделей местного самоуправления. 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уровень власти наиболее приближен к населению, им же в основном формируется, ему подконтролен и решает вопросы по удовлетворению основных жизненных потребностей населения. При рациональном построении местного самоуправления не только оптимально расходуются местные ресурсы, но и заметно повышается доверие населения к власти.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нынешнем этапе развития государства такая задача встала перед Казахстаном. Повышение эффективности и конкурентоспособности системы государственного управления требует передачи ряда функций непосредственного обеспечения жизнедеятельности местных сообществ в сферу регулирования местного самоуправления.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 этот процесс сдерживается нерешенностью многих вопросов и недостаточным законодательным регулированием. Основным недостатком попыток внедрения местного самоуправления в Казахстане явилось их фрагментарное осуществление без предварительной выработки целостной модели местного самоуправления.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правовой основой местного самоуправления в Республике Казахстан являются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"О местном государственном управлении и самоуправлении в Республике Казахстан".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2007 году в Конституцию внесены дополнения, которыми определено, что местное самоуправление осуществляется населением непосредственно, а также через маслихаты и другие органы местного самоуправления. Законодательством установлено, что аким, наряду с функциями государственного управления, осуществляет функции и местного самоуправления, а для обсуждения вопросов местного значения путем прямого волеизъявления могут проводиться собрания (сходы) местного сообщества.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сформированы аппараты акимов аулов (сел), поселков, городов районного значения, а также районов в городах (далее – акимы нижнего уровня управления) в организационно-правовой форме государственного учреждения. При этом, они не имеют самостоятельного бюджета, но являются администраторами бюджетных программ. Эти расходы предусматриваются в составе бюджета района (города областного значения) и утверждаются соответствующими маслихатами. Данные расходы направлены на осуществление дошкольного воспитания и обучения, оказание социальной помощи на дому нуждающимся гражданам, благоустройства и озеленения населенных пунктов, похозяйственного учета и т. д.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акимами аулов (сел), аульного (сельского) округа, поселка закреплен ряд функций, но они обеспечиваются финансами по остаточному принципу. В результате данные акимы не способны эффективно решать вопросы местного значения, что объективно вызывает недовольство со стороны населения.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данной проблемы на первоначальном этапе с 2012 года в рамках программы "Развитие регионов" реализуется механизм финансовой поддержки регионов для решения актуальных вопросов местного значения. Важным звеном данного механизма является участие населения в отборе мероприятий и распределении выделенных средств.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создание самостоятельных бюджетов на самом нижнем уровне местного управления сдерживается тем, что большинство районных бюджетов является субвенционными. Следует ожидать, что бюджеты нижнего уровня управления в случае их формирования также могут быть субвенционными (к примеру: в Акмолинской области все 17 районов получают субвенцию из областного бюджета, в Карагандинской области из 9 районов 8 являются субвенционными).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Существует также ряд нерешенных проблем непосредственно в осуществлении местного самоуправления.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Действующим законодательством предусмотрено, что порядок проведения собрания (схода) и принятия решений определяется маслихатами областей, города республиканского значения и столицы, и при этом каждый должен принимать свой порядок проведения сходов.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 на сегодня предусмотренные законодательством нормы по участию граждан в обсуждении вопросов местного значения на собраниях (сходах) на практике не реализуются. Не регламентированы в законодательстве порядок формирования, проведения и полномочия собраний (сходов).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основных проблемных моментов, определяющих недостаточную самостоятельность акимов сельского уровня при осуществлении ими возложенных функций, является ограниченность прав владения и распоряжения собственными финансовыми средствами, имуществом и другими ресурсными возможностями.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поэтапно расширять полномочия сельских акимов в принятии решений в хозяйственной и социальной сферах, в решении вопросов использования имеющихся местных ресурсов – земли, имущества, реального содействия росту малого и среднего бизнеса.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устойчивого комплексного социально-экономического развития населенного пункта на нижнем уровне управления в действующие программы развития района (города областного значения) следует включить подраздел, в котором найдут свое отражение первоочередные нужды и потребности жителей данной территории, являющиеся основанием для формирования бюджетных программ по обеспечению жизнедеятельности местного сообщества.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местного самоуправления во многом зависит не только от наличия всего комплекса необходимых законов, обеспечивающих правовую, организационную и экономическую основу самоуправления, но и от понимания населением своих прав и возможностей в системе местного самоуправления, от действительной способности осуществлять местное самоуправление.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текущее состояние правовой грамотности населения в части понимания своих прав и возможностей в осуществлении местного самоуправления, в большей степени на селе, необходимо активизировать информационно-пропагандистскую деятельность по разъяснению населению роли и места самоуправления в обществе и государстве.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Мировая практика свидетельствует, что местное самоуправление эффективно функционирует в административно-территориальных единицах нижнего уровня, где население проживает компактно. В Казахстане – это аул, село, аульный (сельский) округ, поселок, город районного значения, район в городе.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Наделять полномочиями органы местного самоуправления следует поэтапно, в противном случае органы самоуправления могут не справиться с поставленными перед ними задачами. Доверие к органам местного самоуправления как со стороны государственных институтов, так и со стороны граждан появится лишь в процессе их работы.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Цели, задачи, период реализации и ожидаемые результаты от реализации Концепции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плане развития Республики Казахстан до 2020 года определены приоритеты дальнейшей модернизации политической системы, в том числе развития местного самоуправления. Ожидается, что к 2020 году в Казахстане возрастет значение представительной власти, будут созданы эффективные институты местного самоуправления и гражданского общества, соответствующие лучшим международным стандартам.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положений Стратегии развития Казахстана до 2020 года, цель Концепции – определить основные концептуальные направления дальнейшего развития системы местного самоуправления в нашей стране.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указанной цели с учетом вышеназванных ключевых проблем предусматривается решение следующих задач: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уровне аулов (сел), поселков, городов районного значения постепенно повысить роль населения в решении вопросов местного значения через собрания (сходы) местного сообщества путем стимулирования участия, заинтересованности и ответственности населения при принятии управленческих решений;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уровне городов для решения самых насущных проблем, которые волнуют местное население, внедрить механизм вовлечения части активного населения в процесс принятия управленческих решений;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повысить роль маслихатов при назначении или избрании акимов в городах районного значения, аульных (сельских) округах, аулах (селах), не входящих в состав аульного (сельского) округа;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расширить финансовую и экономическую самостоятельность нижнего уровня управления в решении вопросов местного значения.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Периоды реализации: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(2013–2014 годы) – расширение потенциала действующей системы на нижних уровнях управления;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(2015–2020 годы) – дальнейшее развитие местного самоуправления.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конституционного права граждан на осуществление местного самоуправления в части выражения волеизъявления населения через собрания и сходы;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конца 2013 года введение выборности акимов в городах районного значения, аульных (сельских) округах, аулах (селах), не входящих в состав аульного (сельского) округа посредством их выборов маслихатами районов (городов);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роли населения, его участия в качественном решении вопросов благоустройства населенных пунктов, повышение заинтересованности населения в получении качественных жилищно-коммунальных услуг, улучшении санитарного состояния, общественного порядка посредством участия в принятии управленческих решений;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активное вовлечение городского населения в решение местных проблем;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местного населения в мониторинге использования бюджетных средств, выделенных на решение проблем местного значения;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поэтапное и последовательное укрепление самостоятельности акимов нижних уровней в решении актуальных вопросов местного значения;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повышение гражданской активности казахстанцев в решении важных проблем жизнедеятельности общества посредством проведенной информационно-разъяснительной работы.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будет создана эффективная система органов местного самоуправления, обладающих определенной экономической и финансовой самостоятельностью, способных оказать помощь государству в проведении социально-экономических преобразований и решать различные вопросы местного значения.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необходимо обеспечить участие органов местного самоуправления в осуществлении государственных функций. Это объясняется тем, что ряд вопросов государственного управления более целесообразно решать на местах. В свою очередь такая схема взаимоотношений между органами местного самоуправления и органами государственной власти ведет к перераспределению полномочий между уровнями управления, при этом соблюдая унитарное устройство нашего государства, и обеспечивает совместное участие этих органов в решении региональных задач.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Важным показателем в определении значения органов местного самоуправления служит тот фактор, что в их деятельности непосредственное участие будет принимать население.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эффективного функционирования местного самоуправления и жизнеобеспечения населения местные органы самоуправления постепенно будут наделены соответствующим объемом материально-финансовых ресурсов.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придаст новый импульс социально-экономическому развитию страны и формированию полноценного гражданского общества.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Концепции позволит реализовать конституционные нормы, создать законодательные основы организации и деятельности местного самоуправления, провести реальные реформы в сфере демократизации власти, повысить роль населения в решении вопросов местного значения, создать условия для прямого участия населения в государственном управлении, снизить уровень проявлений бюрократизма и коррупции.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предлагаемых мер в конечном итоге будет реализация политики развития местного самоуправления, которая в свою очередь приведет к созданию системы взаимодействия населения, местного самоуправления и государственной власти, эффективное функционирование которой позволит обеспечить: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роли населения, его участия в качественном решении вопросов местного значения;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уровня жизни населения в каждом населенном пункте;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политической стабильности в регионе и государстве в целом.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Обзор позитивного опыта мировой практики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Теоретической базой для конституционно-правового регулирования местного самоуправления являются общепризнанные ценности муниципальной демократии и муниципального управления, в том числе закрепленные Европейской хартией местного самоуправления от 15 октября 1985 года, которые устанавливают, что: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самоуправление составляет одну из основ демократического строя;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 граждан на участие в управлении государством может быть непосредственно осуществлено именно на местном уровне;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существование наделенных реальными полномочиями органов местного самоуправления обеспечивает одновременно эффективное и приближенное к гражданам управление;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органы местного самоуправления, создаваемые демократическим путем, должны иметь автономию в отношении своей компетенции, порядка ее осуществления и необходимые для этого средства.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местного самоуправления служат правовым фундаментом для муниципального законодательства многих стран мира.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Европейская хартия местного самоуправления выделяет четыре основных признака, без которых не может осуществляться местное самоуправление: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власть, действующая в пределах, установленных законом;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наделение местного самоуправления правом самостоятельного распоряжения ресурсами;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власть с четко обозначенными функциями в государстве;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выборных органов местного самоуправления.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самоуправления предполагает наличие соответствующих экономических условий, четкую правовую базу, которая бы разграничила предметы ведения между государством и местным самоуправлением, качественно иной уровень массового сознания, правовой культуры и поведения людей.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научно-теоретическом плане общепризнаны классификации моделей организации местной власти, в основе которой лежат базовые отношения между органами местного самоуправления и органами центральной власти.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данным подходом можно выделить четыре базовые модели местного самоуправления: англосаксонскую, континентальную, смешанную и так называемую советскую.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Англосаксонская модель получила распространение преимущественно в странах с одноименной правовой системой: Великобритании, США, Канаде, Индии, Австралии, Новой Зеландии и др.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чертами этой модели являются формальная автономия и самостоятельность местного самоуправления, отсутствие на местах уполномоченных центрального правительства, опекающих органы местного самоуправления.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Заметно отличается от англосаксонской модели континентальная модель организации власти на местах, которая получила распространение не только в странах континентальной Европы (Франция, Италия, Испания, Бельгия), но и в большинстве стран Латинской Америки, Ближнего Востока.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Отличительные признаки этой модели следующие: сочетание местного самоуправления и государственного управления на местах, выборности и назначаемости, определенная иерархия системы местного самоуправления, подчиненность нижестоящих звеньев вышестоящим, наличие на местном уровне специального представителя центральной власти, полномочного осуществлять государственный контроль за деятельностью органов местного самоуправления.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рассмотренными моделями существуют варианты организации власти на местах, в той или иной степени вобравшие в себя черты каждой из них и обладающие собственными специфическими признаками. Эти модели получили название смешанных. К таким моделям можно отнести местное самоуправление в Германии, Австрии, Японии, в некоторых постсоциалистических и развивающихся странах.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Характерным признаком смешанной модели можно считать сочетание достаточно автономного местного самоуправления на низовом территориальном уровне с государственным управлением на более высоком.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Принципиальное отличие от рассмотренных выше моделей имеет так называемая советская модель организации власти на местах. Эта модель была еще недавно достаточно распространена. Сейчас она имеет место лишь в немногих странах, все еще сохранивших социалистическую ориентацию (Китай, Куба, КНДР), а также в некоторых государствах – правопреемниках бывших республик Советского Союза (Беларусь, Узбекистан).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признаками данной модели являются: единовластие представительных органов снизу доверху, жесткая централизация системы представительных и исполнительных органов, иерархическая соподчиненность всех ее звеньев, отсутствие муниципальной собственности, местных бюджетов.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модернизации государственного управления и становления системы местного самоуправления в странах Центральной и Восточной Европы является наиболее близким для Казахстана, поскольку данным странам также пришлось реформировать прежнюю систему местных советов, которые были основой местного управления в странах постсоциалистического пространства.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Польши, территориальное управление которой имеет давнюю историю и продолжительную традицию, в этом вопросе является наиболее показательным для Казахстана.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территориальном делении Польши действует управление трех уровней: гмины (поселок/село), повят (район), воеводство (область). Такое территориальное разделение в определенной степени схоже с действующим административно-территориальным устройством Казахстана.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Воеводство – самая крупная территориальная единица Польши; повят – территориальная единица второй ступени; в ее состав входит несколько гмин; гмина – основная территориальная единица.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касается экономической основы местного самоуправления, в Польше действует закон о доходах органов территориального самоуправления, который определяет структуру доходных источников соответствующих органов местного и регионального самоуправления.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уровень самоуправления получает финансовые средства в виде общей дотации (субвенции) или целевой дотации непосредственно из государственного бюджета. 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данных источников доходов органы местного самоуправления могут получать доход из частных законных источников, например, от активов, которыми они владеют.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из позитивного зарубежного опыта развития местного самоуправления применительно к Казахстану можно сделать следующие выводы: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Успех развития местного самоуправления на уровне гмин в Польше обусловлен большим, по сравнению с другими странами Центральной и Восточной Европы, размером административно-территориальных единиц, на котором сформирован базовый уровень местного самоуправления.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позволило в Польше обеспечить необходимый потенциал для создания на этом уровне полноценного самоуправления с самостоятельным бюджетом.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этого, в Казахстане с целью увеличения потенциала для формирования полноценного местного самоуправления на нижних уровнях управления необходимо решить вопрос оптимизации административно-территориальных единиц на уровне сельских округов.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Обеспечена рациональная структура местного самоуправления исходя из специфики различных по значимости и численности населенных пунктов.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Варшава как столица Польши имеет особый правовой статус (статус и выполняемые функции определены специальным законом). Сегодня Варшава – это центр самого крупного воеводства – Мазовецкого.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 в городах, кварталах и микрорайонах нет органов местного самоуправления, но законодательно за гминой закреплено право на создание в ней вспомогательных структур без образования юридического лица и самостоятельного бюджета.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селах, входящих в составе гмин, также нет органов самоуправления, но есть вспомогательные единицы (без образования юридического лица и самостоятельного бюджета).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в целом сформирована аналогичная Польше структура управления в крупных городах: Астане, Алматы, Караганде, Шымкенте созданы районы, в других городах областного значения – централизованное управление. С учетом опыта Польши создание на уровне района в городе органов управления с самостоятельным бюджетом нецелесообразно.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в крупных городах возможно закрепить за маслихатами городов право создания общественных структур для взаимодействия акима города с населением по вопросам обеспечения охраны общественного порядка и безопасности граждан в порядке, определенном законом, а также надлежащего функционирования жилищно-коммунальных служб, санитарного состояния в населенных пунктах.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зарубежный опыт функционирования системы местного самоуправления содержит весьма показательные примеры эффективного развития данного института. С позиции задач, стоящих перед Казахстаном в рамках дальнейшего совершенствования национальной системы местного самоуправления, важно оптимально использовать этот опыт.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данном этапе развития местного самоуправления в нашей стране необходимо сформировать эффективно действующую, наиболее приемлемую для Казахстана организационную, финансовую, кадровую систему обеспечения деятельности органов местного самоуправления, а также механизм взаимодействия с государственными органами. Учитывая позитивный зарубежный опыт, будет выработан комплекс мер по совершенствованию местного самоуправления в Казахстане с учетом государственного устройства страны, региональной специфики (большая территория, низкая плотность населения, значительное расстояние между компактно проживающими группами населения), прошлого опыта отечественной истории, накопившего немало полезного в сфере аульного самоуправления, местных традиций и культуры, экономических и других условий.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Реформирование и развитие системы местного самоуправления будут начаты именно с низовых уровней – сельского округа, аула (села) и района в городе.</w:t>
      </w:r>
    </w:p>
    <w:bookmarkEnd w:id="106"/>
    <w:bookmarkStart w:name="z12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принципы организации и деятельности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в Республике Казахстан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принципы развития местного самоуправления в Республике Казахстан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организационной, правовой и экономической основы местного самоуправления настоящей Концепцией необходимо определить основные принципы организации и деятельности местного самоуправления в Республике Казахстан, которыми должны стать: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самостоятельное решение населением вопросов местного значения;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законность, равенство прав и учет законных интересов всех жителей населенного пункта;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гласность и учет мнения граждан при решении вопросов, непосредственно затрагивающих интересы населения соответствующих административно-территориальных единиц;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общегосударственных интересов при решении местных задач;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решении вопросов государственного значения;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принцип субсидиарности, основанный на том, что вмешательство вышестоящего органа управления в действия нижестоящего допускается лишь в той мере, в какой последний допустил действия, противоречащие Конституции, законам и актам Главы государства и Правительства, проявил свою неспособность к эффективному управлению, и при наличии определенных условий, при которых такое вмешательство может считаться законным и целесообразным;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комплексность, этапность развития системы местного самоуправления;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местного самоуправления со стороны государства;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открытость деятельности органов местного самоуправления, их подконтрольность и подотчетность населению.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Подходы по развитию местного самоуправления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реализации политики развития местного самоуправления в Казахстане должен характеризоваться комплексностью, этапностью решения поставленных задач, а также необходимостью определения приоритетных направлений политики на соответствующем этапе реализации.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 дальнейшее развитие местного самоуправления в Казахстане предполагается в два этапа.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(2013–2014 годы) – расширение потенциала действующей системы на нижних уровнях управления.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Повышение роли населения в решении вопросов местного значения через собрания и сходы местного сообщества на уровне аулов (сел), поселков, городов районного значения.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Предлагается законодательно закрепить нормы, предусматривающие: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полномочий органов местного самоуправления и их ответственности;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регламентацию порядка формирования, проведения и полномочий собраний и сходов и оформления их решений;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обязательность обсуждения собранием или сходом вопросов финансирования мероприятий местного значения (акимы нижнего уровня управления не имеют самостоятельного бюджета, но являются администраторами пятнадцати бюджетных программ в составе бюджета района).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Сходы местного сообщества будут проводиться по наиболее важным вопросам, требующим всеобщего обсуждения (отчет акима, определение состава участников собраний и т. д.).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Собрание местного сообщества будет проводиться для обсуждения текущих вопросов местного сообщества: бюджетных программ, формирования и использования собственных доходных источников и других вопросов.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собрания местного сообщества будут формироваться из представителей, делегированных сходом, представляющих интересы отдельных групп населения: ветеранов, по делам семьи и женщин, по делам молодежи, старейшин, домовых, уличных и квартальных комитетов и других.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собраний местного сообщества делегируются на период, определяемый законодательством, и осуществляют свою деятельность на постоянной основе.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акимов нижних уровней по вопросам местного значения согласовываются и одобряются представителями собраний. В случае отсутствия компромисса в решении соответствующих вопросов, они будут переходить в компетенцию вышестоящего органа.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избежание исполнения акимом противоправных решений и в целях исключения лоббирования интересов отдельных групп и слоев населения, будет закреплено положение об обязательности рассмотрения акимом решений собраний и сходов и информирования населения о принятии (либо отклонении) им решения с учетом соблюдения законности.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особенности управления общегородским хозяйством в крупных городах, вышеуказанные меры предлагается не распространять на районы в городах Астане, Алматы, Караганде, Шымкенте, которые также относятся к нижнему уровню управления;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введение нормы по предоставлению местному населению права участия в мониторинге за использованием бюджетных средств, выделенных на решение проблем местного значения;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включение в действующие программы развития района (города областного значения) подраздела, в котором найдут свое отражение первоочередные потребности населения, принятые на собраниях и сходах местного сообщества на уровне аула (села), аульного (сельского) округа, поселка, города районного значения;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Вышеперечисленные меры позволят повысить роль населения в решении вопросов местного значения, стимулировать участие, заинтересованность и ответственность граждан при принятии решений, укрепить доверие к государственным органам. 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Создание и развитие механизмов активного вовлечения городского населения в процесс принятия управленческих решений.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маслихатами городов будет закреплено право создания общественных структур для взаимодействия акима города с населением, финансирование деятельности которых предлагается осуществлять за счет средств местного бюджета по государственному заказу.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Созданные общественные структуры будут содействовать акимам городов в обеспечении охраны общественного порядка и безопасности граждан в порядке, определенном законом, а также надлежащего функционирования жилищно-коммунальных служб, санитарного состояния в населенных пунктах. Будут повышены общественная и гражданская активность и заинтересованность местного населения в улучшении условий жизнедеятельности на проживаемой территории и в целом социально-экономического развития населенного пункта.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Введение выборности акимов в городах районного значения, аульных (сельских) округах, аулах (селах), не входящих в состав аульного (сельского) округа маслихатами районов (городов).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соответствующего маслихата кандидатов в акимы аула (села), поселка, аульного (сельского) округа, города районного значения будет осуществляться акимом района (города) на альтернативной основе.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должности акимов нижних уровней должно осуществляться только по решению акима района (города).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выборности акимы будут сочетать в себе функции как исполнительного, так и представительного органа без образования отдельного представительного органа местного самоуправления в ауле (селе) и городе районного значения.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целесообразно сохранить действующий порядок назначения акимов областей, городов Астаны и Алматы, районов, осуществляющийся в настоящее время в демократичном порядке, то есть с предварительного согласия депутатов соответствующего маслихата.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мировую практику и особенности управления общегородским хозяйством, введение выборности акимов районов в крупных городах нецелесообразно.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Расширение финансовой самостоятельности нижних уровней управления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аулов (сел), поселков, городов районного значения будет: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предоставлено право формирования собственных доходных источников (доходы от оказания платных услуг, добровольные и целевые сборы, взносы благотворительных фондов и спонсоров, сборы за торговлю в специально установленных местах, штрафы за нарушение правил благоустройства, повреждение объектов инфраструктуры и зеленых насаждений, торговлю в неустановленных местах и прочие источники, не противоречащие законодательству);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предоставлено право на открытие специальных счетов в органах казначейства, где будут отражаться доходы и расходы, направленные на реализацию функций местного самоуправления;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передана часть районной коммунальной собственности (клубы, библиотеки, детские сады и др.) с целью их эффективного использования, удовлетворения запросов и нужд местного населения и получения дополнительных доходов.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 процессами формирования и использования собственных доходных источников, а также использования коммунальной собственности предлагается осуществлять государственный финансовый контроль и общественный контроль.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предоставления полноценных возможностей в решении вопросов местного значения поэтапно будут расширены полномочия акимов нижнего уровня управления за счет оптимизации реализационных и разрешительных функций исполнительных органов областного и районного уровней. В настоящее время проводится работа по разграничению полномочий между уровнями государственного управления, в части оптимизации системы государственного управления путем перераспределения властных полномочий по вертикали "республика (центр) – область – район – городские и сельские населенные пункты".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проведенной работы будет выработана эффективная схема взаимодействия центральных государственных и местных исполнительных органов в рамках исполнения стратегических, контрольных, надзорных и реализационных функций.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Приоритетным направлением данной схемы станет организация эффективного государственного управления и самоуправления на уровне города, города районного значения, поселка, аула (села), аульного (сельского) округа, прежде всего его институциональное и функциональное укрепление.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и проведение мероприятий по повышению правовой грамотности населения по вопросам реализации прав и возможностей на осуществление самоуправления, в том числе: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подготовка, переподготовка и повышение квалификации кадров для органов местного самоуправления;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организационно-методическая поддержка деятельности местного самоуправления, включающая консультирование должностных лиц и работников органов самоуправления, организацию и проведение конференций, семинаров по актуальным вопросам местного самоуправления, практическому обмену опытом и др.;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поддержка местного самоуправления в популяризации идей, принципов и задач местного самоуправления среди населения, информировании о ходе и проблемах реформы, о роли населения в создании системы общественного контроля за деятельностью органов местного самоуправления, проведение социологических исследований, в том числе опросов.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Вышеназванные меры позволят расширить полномочия акимов нижнего уровня в принятии решений в хозяйственной и социально-экономической сферах, обеспечат финансовую самостоятельность и ответственность нижнего уровня государственного управления в решении вопросов местного значения.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(2015–2020 годы) – дальнейшее развитие местного самоуправления.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Практическая отработка в течение 2013–2014 годов механизмов управления и финансирования станет базовой предпосылкой для дальнейшего развития местного самоуправления.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2014 года будут рассмотрены вопросы дальнейшего разграничения функций местного государственного управления и самоуправления (с передачей функций), проработаны вопросы формирования бюджета и собственности органов самоуправления, а также оптимизации административно-территориальных единиц на уровне сельских округов (с целью увеличения потенциала для формирования полноценного местного самоуправления).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Инструменты реализации Концепции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задач и индикаторов, определяемых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2010 года № 922 "О Стратегическом плане развития Республики Казахстан до 2020 года", а также положениями настоящей Концепции, предусмотрена путем совершенствования законодательных и подзаконных нормативных правовых актов, регулирующих сферу функционирования местного самоуправления.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Концепции будут реализованы посредством совершенствования законодательных и иных нормативных правовых актов по вопросам местного самоуправления.</w:t>
      </w:r>
    </w:p>
    <w:bookmarkEnd w:id="166"/>
    <w:bookmarkStart w:name="z18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Перечень нормативных правовых актов, посредством которых</w:t>
      </w:r>
      <w:r>
        <w:br/>
      </w:r>
      <w:r>
        <w:rPr>
          <w:rFonts w:ascii="Times New Roman"/>
          <w:b/>
          <w:i w:val="false"/>
          <w:color w:val="000000"/>
        </w:rPr>
        <w:t>предполагается реализация Концепции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данной Концепции предполагается посредством следующих нормативных правовых актов: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(принята на республиканском референдуме 30 августа 1995 года).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года.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года.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года.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30 января 2001 года.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Казахстан". 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931 "О некоторых вопросах дальнейшего функционирования Системы государственного планирования в Республике Казахстан".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мая 2011 года № 86 "О порядке назначения на должность, прекращения полномочий и освобождения от должности акимов городов областного, районного значения и районов областей, районов в городах областного значения, районов в городе республиканского значения и столицы, поселков, аулов (сел), аульных (сельских) округов".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"Об утверждении программы "Развитие регионов". </w:t>
      </w:r>
    </w:p>
    <w:bookmarkEnd w:id="1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