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c87f" w14:textId="1f0c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Послания Главы государства народу Казахстана от 14 декабря 2012 года "Стратегия "Казахстан-2050": новый политический курс состоявшегося государства"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декабря 2012 года № 449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14 декабря 2012 года «Стратегия «Казахстан-2050»: новый политический курс состоявшегося государства»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Общенациональный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Послания Главы государства народу Казахстана от 14 декабря 2012 года «Стратегия «Казахстан-2050»: новый политический курс состоявшегося государства» (далее — Общенациональный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неукоснительное и своевременное исполнение мероприятий Общенационального плана, а также проведение на системной основе информационно-разъяснительной работы по положениям Послания Главы государства народу Казахстана от 14 декабря 2012 года «Стратегия «Казахстан-2050»: новый политический курс состоявшегося государства»;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ежегодно, к 25 января и 25 июля, по итогам полугодия и года представлять в Администрацию Президента Республики Казахстан информацию о ходе выполнения Общенационального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Первым руководителям государственных органов, непосредственно подчиненных и подотчетных Президенту Республики Казахстан, центральных и местных исполнительных органов, других государственных органов обеспечить неукоснительное и своевременное исполнение мероприятий Общенационального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2012 года № 449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Общенациональный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реализации Послания Главы государства народу Казахстана</w:t>
      </w:r>
      <w:r>
        <w:br/>
      </w:r>
      <w:r>
        <w:rPr>
          <w:rFonts w:ascii="Times New Roman"/>
          <w:b/>
          <w:i w:val="false"/>
          <w:color w:val="000000"/>
        </w:rPr>
        <w:t>
от 14 декабря 2012 года «Стратегия «Казахстан - 2050»:</w:t>
      </w:r>
      <w:r>
        <w:br/>
      </w:r>
      <w:r>
        <w:rPr>
          <w:rFonts w:ascii="Times New Roman"/>
          <w:b/>
          <w:i w:val="false"/>
          <w:color w:val="000000"/>
        </w:rPr>
        <w:t>
новый политический курс состоявшегося государства»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5345"/>
        <w:gridCol w:w="2436"/>
        <w:gridCol w:w="3508"/>
        <w:gridCol w:w="1993"/>
      </w:tblGrid>
      <w:tr>
        <w:trPr>
          <w:trHeight w:val="8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Стратегия Казахстан-2050 - новый политический курс для нового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быстро меняющихся исторических условиях</w:t>
            </w:r>
          </w:p>
        </w:tc>
      </w:tr>
      <w:tr>
        <w:trPr>
          <w:trHeight w:val="115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Концепцию по вхождению Казахстана в число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30-ти самых развитых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мира, включающую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такие меры, как: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развитие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альтернативных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возобновляемых видов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энергии, на которые к 2050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году должно приходиться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половины всего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совокупного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энергопотребления;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разработка детального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следующей фазы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индустриализации, включая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сценарий 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перспективных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технологических направлений,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увеличения в два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раза к 2025 году и три раза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2040 году доли несырьевого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экспорта в общем объеме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 путем: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полного обновления к 2050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году отечественных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производственных активов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самыми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новейшими технологическими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разработки стратегии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формирования новых рыночных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ниш для отечественных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производителей в самых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конкурентоспособных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новых производств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упором на расширение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несырьевого сектора,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ориентированного на экспорт;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расширение к 2030 году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ниши на мировом рынке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космических услуг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полноценной космической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развитие двух ведущих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кластеров -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 и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целях ускоренного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перехода к низкоуглеродной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обеспечение роста доли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малого и среднего бизнеса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экономике к 2030 году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чем в 2 раза;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увеличение объема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транзитных перевозок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через Казахстан к 2020 году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 2 раза, а к 2050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году в 10 раз к уровню 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увеличение к 2050 году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продукции сельского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в ВВП в 5 раз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Совет по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895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Скорректировать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стратегические планы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учетом положений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«Стратегии «Казахстан - 2050»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Новый политический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 состоявшегося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государства».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8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ревизию всех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действующих документов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планирования (далее - СПД)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разработке новых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интеграцию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основных положений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действующих с последующей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постановкой на утрату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Первое направление.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Экономическая политика нового курса - всеобъемлющий экономический прагматизм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принципах прибыльности, возврата от инвестиций и конкурентоспособности</w:t>
            </w:r>
          </w:p>
        </w:tc>
      </w:tr>
      <w:tr>
        <w:trPr>
          <w:trHeight w:val="3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внедрению современных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инструментов менеджмента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принципов корпоративного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в государственном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доклад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АДГС, МФ, МОН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Байбек Б.К.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62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комплекс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привлечению лучших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специалистов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новой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политики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обязательным обучением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кадров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МИНТ, 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МТЗСН, МСХ,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Казына», акимы г.г.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Концепцию новой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политики,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направленную на использование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ресурсов в пределах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возможностей и сокращение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дефицита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бюджета, 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бережного и продуманного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бюджетно-финансового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процесса, инвестирование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средств и средств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фонда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продуктивные стратегические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общенациональные проекты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точки зрения долгосрочной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перспективы с применением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жесткой системы отбора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акты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НБ, 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ревизию всех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действующих налоговых льгот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целью повышения 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МЮ, НЭП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либерализации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и систематизации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таможенного администрирования, упростить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минимизировать налоговую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отчетность с поэтапным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переходом хозяйствующих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субъектов на полный режим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отчетности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акты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МТК, МЭРТ,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НЭП «Атамекен»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комплекс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стимулирующих мер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(концепцию), предусматривающих внедрение: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2015 года практики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освобождения от налогов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компаний и граждан,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вкладывающих средства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и медицинское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2020 года практики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кредитования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МОН,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НЭП «Атамекен»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концептуально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новую систему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денежно-кредитной политики,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направленной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защиты доходов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и удержание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приемлемого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роста уровня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регулирования финансовой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системы, обеспечивающей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очищение банков от проблемных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потребности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приоритетных секторов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в доступных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ресурсах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акт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НБ, МЭРТ, МФ,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постоянный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за уровнем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долга страны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квазигосударственного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сектора, в том числе за счет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снижения бюджетного дефицита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относительно ВВП с 2,1 %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году до 1,5 % в 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НБ,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«Самрук-Казына»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годов</w:t>
            </w:r>
          </w:p>
        </w:tc>
      </w:tr>
      <w:tr>
        <w:trPr>
          <w:trHeight w:val="41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Государственную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программу по развитию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предусматривающую создание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«инфраструктурных центров»,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опережающей инфраструктуры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системы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МНГ,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 акимы г.г.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К.Е.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программу «Глобальная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инфраструктурная интеграция»,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предусматривающую создание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совместных предприятий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регионе и мире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МНГ, МИНТ,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48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участию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компаний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стимулировании 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будущего,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учитывающие секторы, которые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появятся в результате третьей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индустриальной революции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МНГ, 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стимулированию 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транзитного потенциала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 информационных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в целях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к 2030 году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пропуска через Казахстан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2-3 % мировых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потоков, а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 г. не менее 5 %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МИНТ, МЭРТ,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«Самрук-Казына»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К.Е.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5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Концепцию эффективного управления природными ресурсами и использования доходов от сырьевого сектора, предусматривающую меры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наращиванию темпов добычи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поставки на мировые рынки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природных ресурсов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высокого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мирового спроса в интересах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условий 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инвестиций только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применения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современных технологий добычи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переработки сырья,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создания новейших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внедрению добывающими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предприятиями только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экологически безвредных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«резерва»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углеводородного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обеспечению внутреннего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горюче-смазочными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материалами отечественного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новыми экологическими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МИНТ, 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ААЭ,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«Самрук-Казына»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Ахметов С.Н.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Государственную программу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форсированному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развитию по вопросам: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импорта промышленных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мощностей и обмена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технологиями; создания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совместных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компаний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выгодных для страны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МТК, МСХ, 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 Министр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созданию международной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«Зеленый мост»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К.Е.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2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Приступить к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Green4 на базе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четырех городов-спутников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вокруг Алматы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АДСЖКХ,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акимы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К.Е.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Программу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агропромышленного комплекса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страны до 2020 года,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направленную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масштабную модернизацию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хозяйства с учетом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растущего глобального спроса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продовольствие;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 2020 году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хозяйства в 4,5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значительный рост урожайности;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посевных площадей;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кормовой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животноводства мирового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видов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массовое производство 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позволит завоевать крупные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экспортные рынки;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национальных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конкурентоспособных брендов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акцентом на экологичность,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 вхождение страны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глобальных игроков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экологически чистого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НУХ «Казагро»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К.Е.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9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Выработать систему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законодательных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экономических стимулов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средних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крупнотоварных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производств, ориентированных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внедрение новейших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агротехнологий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акты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МЭРТ, МФ,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АУЗР, НУХ «Казагро»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К.Е.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Ввести повышенные налоговые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на земли, которые 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осваиваются в течение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определенного периода после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предоставления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АУЗР, МФ, МСХ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53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Государственную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программу управления водными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ресурсами Казахстана,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предусматривающую: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первом этапе до 2020 года: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проблемы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питьевой водой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путем внедрения передового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опыта решения проблем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водообеспечения, в том числе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применения новых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добычи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подземных вод;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 системной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основе мер по информационной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пропаганде водосбережения;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втором этапе до 2040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обеспечение потребностей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воде орошаемого земледелия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применением комплексного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перехода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влагоресурсосберегающие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МООС, 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АУЗР, МЭРТ,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МИНТ,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К.Е.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Второе направление.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Всесторонняя поддержка предпринимательства - ведущей силы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</w:p>
        </w:tc>
      </w:tr>
      <w:tr>
        <w:trPr>
          <w:trHeight w:val="49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комплекс мер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поощрению малого и среднего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бизнеса к объединению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кооперации, создав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соответствующую систему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 стимулов;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внутреннего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путем поощрения местных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бизнес-инициатив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минимального, но жесткого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введению жесткой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ответственности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чиновников, создающих препоны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бизнеса;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созданию условий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предпосылок для активного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роста и перехода мелких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и индивидуальных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предпринимателей в категорию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отечественных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производителей,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продвижения их интересов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ЕЭП,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предстоящего вступления в ВТО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АДГС, MTK, МСХ,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ГП,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НЭП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направленные на четкое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разграничение понятий микро,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малый, средний и крупный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акты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8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Отменить все разрешения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лицензии, прямо не влияющие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жизнедеятельности граждан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заменив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уведомлениями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акты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на законодательной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основе условия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регулирования бизнесом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вопросов контроля качества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предоставляемых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акт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НЭП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Выработать новую систему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защиты прав потребителей,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предусматривающую упрощенный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принятия судебных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акт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ВС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в Парламент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законопроект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палате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предусматривающий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обязательное членство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предпринимателей в данной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Палате, а также делегирование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ей части полномочий и функций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профессионально-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внешнеэкономической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деятельности, поддержки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малого бизнеса особенно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моногородах и сельской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МОН, МТСЗН, МЮ, НЭП «Атамекен»,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45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приватизации путем передачи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частный сектор отдельных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квазигосударственных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компаний и иных организаций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нестратегического характера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привлечением НЭП «Атамекен»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АЗК,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НЭП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Третье направление.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Новые принципы социальной политики - социальные гарантии и личная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</w:t>
            </w:r>
          </w:p>
        </w:tc>
      </w:tr>
      <w:tr>
        <w:trPr>
          <w:trHeight w:val="22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Закон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 минимальных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стандартах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гарантиях для граждан,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предусматривающий поэтапное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жизни с учетом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роста экономики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МТСЗН, МОН, МЗ, АДСЖКХ, АДСФК, МКИ, МФ, МООС, АРЕМ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Скорректировать,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ориентировав на потребности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рынка труда, а также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создание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мест, трудоустройство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безработного населения: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«Занятость-2020»;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акты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образования до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программу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форсированному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индустриально-инновационному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МТСЗН,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областей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бизнеса-2020»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МИНТ,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 предоставления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поддержки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безработным гражданам при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условии их переобучения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 новой профессии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акты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МОН,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условия, поощряющие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работодателей к активному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привлечению к работе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 уязвимых слоев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населения, прежде всего,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возможностями, обеспечив 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платой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акты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МЭРТ, МФ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Определить перечень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необходимых и перспективных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регионах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МВК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МВК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К.Е.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7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синхронизации 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отраслевых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с приоритетными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задачами развития регионов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целью решения проблем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дисбалансов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МВК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К.Е.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42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долгосрочную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программу по развитию малых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городов, формированию на 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индустриально-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городов-спутников крупных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агломераций за счет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соответствующих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индустриальных проектов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учетом отраслевой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специализации регионов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МВК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К.Е.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41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Комплексный план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решению проблем миграции,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усилению контроля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миграционными потоками 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сопредельных государств,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созданию благоприятных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условий для отечественных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квалифицированных кадров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тем, чтобы не допустить 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чрезмерного оттока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зарубежные рынки труда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МТСЗН,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7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комплекс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приграничных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МТК,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КНБ,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МТСЗН, 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АУЗР, 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«КазАгро»,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«Зерде»,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К.Е.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механизмы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выделения бюджетных средств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регионы с высоким уровнем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безработных и людей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низкими доходами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7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разработку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профессиональных союзах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регулировании трудовой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1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новые подходы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оплаты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сокращения имеющихся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диспропорций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МЭРТ,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меры по поощрению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государством усыновления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сирот гражданами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строительству детских домов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семейного типа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24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 в части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ужесточения наказания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преступления, направленные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 материнства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детства, а также нарушения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этой сфере, вплоть до самых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ГП, МВД, МЮ,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43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 рождаемости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многодетности,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разработав комплекс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мероприятий, включающий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себя материальные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нематериальные стимулы,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такие как льготное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налогообложение, медицинское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социальное обслуживание,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новых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 на рынке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т.п.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МФ, МЭРТ,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дальнейшему совершенствованию политики гендерного равенства в общественных, экономических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трудовых сферах на основе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анализа фактов дискриминации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половому признаку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ГП,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69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внедрению новых единых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услуг,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усовершенствованию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унифицированию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оснащения медицинских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предусмотрев: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качественных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доступных медицинских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диагностирование и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широкого спектра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профилактической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медицины, как основного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 в предупреждении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заболеваний,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информационно-разъяснительной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услуг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«смарт-медицины»,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дистанционной профилактики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лечения, «электронной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МКИ, МТК,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введению новых подходов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обеспечению здоровья детей,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включая законодательное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закрепление в минимальных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стандартах жизни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детей всем спектром медицинского обслуживания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 МФ, МЭРТ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указанием конкретных сроков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укреплению медицинских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вузов сетью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образовательных организаций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уровня,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интегрированию в учебный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 повседневной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 МФ,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усилению практической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научно-исследовательской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медицинских вузов, 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концентрации в них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новейших знаний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достижений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 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созданию условий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частной медицины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АЗК,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по вопросам проведения международной аккредитации медицинских вузов и учреждений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акт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физической культуры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спорта, предусмотрев меры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развитию физкультуры,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массового спорта, спорта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высших достижений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физкультурно-оздоровительных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по типовым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проектам, в том числе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дворовых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 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Четвертое направление.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 и профессиональные навыки - ключевые ориентиры современной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образования, подготовки и переподготовки кадров</w:t>
            </w:r>
          </w:p>
        </w:tc>
      </w:tr>
      <w:tr>
        <w:trPr>
          <w:trHeight w:val="3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«Балапан»,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продлить срок реализации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года, обеспечить 100 %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детей дошкольным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образованием и воспитанием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новые методы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образования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МЭРТ, МЮ,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42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Начиная с 2013 - 2014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учебного года обеспечить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инженерного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и современных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специальностей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присвоением сертификатов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образца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МТСЗН,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МТК, 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 НКА,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5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на базе высших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учебных заведений создание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прикладных и научно-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исследовательских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подразделений,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программ по развитию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2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многоступенчатой системе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на обучение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МФ, МЭРТ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5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Законодательно закрепить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обязательную производственную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практику на предприятиях,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начиная со второго курса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в вузе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МИНТ,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4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методики преподавания,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электронного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обучения, включая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дистанционное обучение,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создание региональных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школьных центров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МФ,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3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прекращению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по устаревшим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невостребованным научным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образовательным дисциплинам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МЭРТ, МФ,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4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 учебные планы высшего и среднего образования в части обучения практическим навыкам и квалификации, в том числе ориентированные на предпринимательство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МЭРТ, МФ,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48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обеспечению трансферта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необходимых технологий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специалистов,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предусмотрев меры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полноценной кооперации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бизнеса;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межотраслевых секторов, где возможен трансферт технологий, создав на них спрос со стороны крупных недропользователей и нацкомпаний;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законодательному урегулированию государственно-частного партнерства в части инновационных исследований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 Министр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0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участию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казахстанских ученых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масштабных международных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научно-исследовательских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МИНТ,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95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дорожные карты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национальных кластеров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Парка инновационных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 Министр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 «Назарбаев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ревизию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регулирующего вопросы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авторских прав и патентов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МИНТ, MOH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 Министр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Проанализировать ранее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выданные патенты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зарегистрированные авторские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права на предмет их возможной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МОН, МЮ, 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МТК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 Министр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А.О.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Пятое направление. Дальнейшее укрепление государственности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казахстанской демократии</w:t>
            </w:r>
          </w:p>
        </w:tc>
      </w:tr>
      <w:tr>
        <w:trPr>
          <w:trHeight w:val="15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Концепцию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внедрения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аудита.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СК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в Парламент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проект Закона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аудите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МЭРТ, 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Внедрить многоуровневую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систему антикризисного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реагирования со стандартными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пакетами действий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проект Закона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 развития местного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самоуправления,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выборность сельских акимов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МЮ, МФ, ЦИК,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2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проведение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выборов сельских акимов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ЦИК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Турганкулов К.Т.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68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в Парламент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проекты Законов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разграничению полномочий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 органами государственного управления,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укрепив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исполнительные органы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необходимыми полномочиями;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республиканском бюджете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годы, о трансфертах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характера местным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бюджетам на 2014-2016 годы, 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о внесении изменений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 кодекс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обеспечению местных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необходимой штатной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численностью и бюджетными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средствами, с внедрением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года нового механизма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местных бюджетов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МЮ, МФ,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К.Е.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проекты указов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 Национальной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кадровой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политике,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требованиях к претендентам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 «А» и механизмах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карьерного роста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АДГС, МЭРТ, МЮ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Байбек Б.К.,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усилению полномочий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АП, МЮ, НДП «Hyp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Отан»,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Сената и Мажилиса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Масимов К.К.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в Парламент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проект Закона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усилению защиты прав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собственности, гарантирования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договорных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и ужесточению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ответственности за 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ГП, ВС, МЭРТ,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Донаков Т.С.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 Концепцию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политики на 2010 -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годы по вопросам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повышения конкурентоспособности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правовой системы Казахстана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отраслях публичного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права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АП, МЮ, ГП, ВС, 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КНБ, АБЭКП, МЭРТ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Донаков Т.С.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415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в Парламент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Уголовно-процессуального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кодекса;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ГП, МВД, МЮ, ВС,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КНБ, АБЭКП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Тажин М.М.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Уголовного кодекса;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ГП, МВД, МЮ, ВС,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КНБ, АБЭКП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Уголовно-исполнительного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ГП, МЮ, ВС,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КНБ, АБЭКП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4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Кодекса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МВД, ГП, ВС,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КНБ, АБЭКП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Донаков Т.С.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2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в Парламент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проект Закона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об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усилении административной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ответственности за нарушения,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посягающие на общественный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нравственность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МВД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Донаков Т.С.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9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в Парламент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проект Закона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предупреждения, профилактики,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пресечения и наказания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коррупционные правонарушения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усилением уголовной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ответственности за 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АБЭКП, МЮ, ГП, ВС,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КС, АДГС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Масимов К.К.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6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принятие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Парламентом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Закона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 государственных услугах»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АДГС, МЮ, МТК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80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продолжению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реформы правоохранительных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 спецслужб путем: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создания на базе 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аттестационной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действующей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 по кадровой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политике в правоохранительных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органах;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ГП, МВД, КНБ, АБЭКП,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МЭРТ, МТСЗН, МФ, МЮ, МЧС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принятия плана действий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повышению денежного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содержания и пенсионного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сотрудников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увеличения размеров доплат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специальные звания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(классные чины) до уровня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окладов по воинским званиям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АДГС,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АБЭКП, МФ, МЮ,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разработки Концепции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кадровой политики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ГП, АДГС, АБЭКП,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МЮ, МФ, СВР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«Сырбар», СОП, МЧС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формирования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Президентского резерва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правоохранительных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Масимов К.К.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Программу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дальнейшей модернизации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правоохранительной системы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акт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ГП, МВД, АБЭКП, МЮ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Масимов К.К.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92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проекты законов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направленные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дальнейшее упрощение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отправления правосудия,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бюрократических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процедур, использование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технологий;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ВС, ГП, МЮ  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совершенствование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судебных решений;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ВС, ГП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передачу споров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незначительным вопросам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институты внесудебного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урегулирования споров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ВС, ГП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Донаков Т.С.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специальный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план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Пограничной службы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среднесрочный период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КНБ, МЮ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 Секретарь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Тажин М.М.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Шестое направление.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Последовательная и предсказуемая внешняя политика - продвижение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интересов и укрепление региональной и глобальной безопасности</w:t>
            </w:r>
          </w:p>
        </w:tc>
      </w:tr>
      <w:tr>
        <w:trPr>
          <w:trHeight w:val="11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укрепления региональной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Азии,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внутрирегиональную интеграцию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сугубо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прагматических подходов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целях снижения конфликтного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в регионе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МО, КНБ,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СВР «Сырбар»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Казыханов Е.Х.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9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дальнейшему развитию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дипломатии с целью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продвижения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экономических и торговых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 в т.ч.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института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советников при посольствах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за рубежом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МДЭИ, МИД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0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расширению и углублению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международного сотрудничества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культурно-гуманитарной,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научно-образовательной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смежных сферах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МОН, МКИ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Казыханов Е.Х.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0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совершенствованию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обеспечению правовой защиты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наших граждан, их личных,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семейных, деловых интересов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рубежом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ГП, МЮ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Казыханов Е.Х.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6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диалоговой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площадки «G-Global»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МТК, МИД, МКИ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 и продвижению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прогрессивных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инициатив и участию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 процессе скорейшего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политического урегулирования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восстановления Афганистана;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активизации экономического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со странами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Азиатско-Тихоокеанского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МЭРТ, МИНТ, МО, КНБ, СВР «Сырбар»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Казыханов Е.Х.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7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дальнейшему укреплению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Казахстана, участию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различных механизмах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международного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и безопасности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МО, КНБ, МВД, МЧС,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Тажин М.М.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3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тесное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сотрудничество с союзниками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ОДКБ в целях усиления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потенциала и боеготовности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коллективных сил оперативного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реагирования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МО, МИД, КНБ, МВД,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Тажин М.М.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Седьмое направление.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Новый казахстанский патриотизм - основа успеха нашего многонационального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многоконфессионального общества</w:t>
            </w:r>
          </w:p>
        </w:tc>
      </w:tr>
      <w:tr>
        <w:trPr>
          <w:trHeight w:val="20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комплекс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формированию нового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патриотизма,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роли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интеллигенции в укреплении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общенациональных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мировоззренческих ценностей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всеказахстанской идентичности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МОН, МЭРТ,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АДГС,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Астаны,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Руководителя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Майлыбаев Б.А.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Повысить эффективность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законодательства в части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недопущения дискриминации по этническому признаку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ГП, МТЗСН, АДГС,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гг.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Астаны, Алматы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Майлыбаев Б.А.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конца 2013 года</w:t>
            </w:r>
          </w:p>
        </w:tc>
      </w:tr>
      <w:tr>
        <w:trPr>
          <w:trHeight w:val="25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реализацию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мер, направленных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популяризацию казахского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языка и его модернизацию,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 числе путем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терминологической работы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МОН, МЭРТ,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Майлыбаев Б.А.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7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комплексные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по подготовке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переводу, начиная с 2025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года, казахского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алфавита на латиницу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МОН, МФ,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22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Составить список актуальных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книг, в том числе путем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объявления конкурса среди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молодежи, для перевода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Майлыбаев Б.А.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Выработать меры, направленные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поощрение внедрения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трехъязычия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МОН, МЭРТ,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Майлыбаев Б.А.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40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 по 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религиозному экстремизму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терроризму и принять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нейтрализации проявлений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религиозного экстремизма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ГП, АДР, КНБ,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СВР «Сырбар», АБЭКП, МФ, МОН, МКИ, МЮ, МЭРТ, акимы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Тажин М.М.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новых надежных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механизмов преодоления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социальной, этнической,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религиозной напряженности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конфликтов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КНБ, ГП, АДР,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Секретарь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Тажин М.М.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ААЭ - Агентство Республики Казахстан по атомной энергетике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АБЭКП - Агентство Республики Казахстан по борьбе с экономической и коррупционной преступностью (финансовая полиция)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АДГС - Агентство Республики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 - Агентство Республики Казахстан по 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АДСиЖКХ - Агентство Республики Казахстан по делам строительства 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АДСиФК - Агентство Республики Казахстан по делам спорта и  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АЗК - Агентство Республики Казахстан по защите конкуренции (Антимонопольное агентство)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«НУХ «КазАгро» - акционерное общество «Национальный  управляющий холдинг «КазАгро»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«ФНБ «Самрук-Казына» - акционерное общество «Фонд национального благосостояния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АОО «Назарбаев Университет» - автономная организация образования «Назарбаев Университет»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«Зерде» - акционерное общество «Зерде»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АРЕМ - Агентство Республики Казахстан по регулированию 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 - Агентство 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АУЗР - Агентство Республики Казахстан 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 - Верховный Суд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ВСС - Высший Судебный Совет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МДЭИ - Министерство по делам экономической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- Министерство индустрии и новых технологий Республики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-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МНГ -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МООС - Министерство охраны окружающей среды Республики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МЧС - Министерство по чрезвычайным ситуациям Республики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МЭРТ - Министерство экономического развития и торговли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НКА - Национальное космическое 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ЦИК - Центральная избирательная комиссия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СВР «Сырбар» - Служба внешней разведки «Сырбар»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 - Счетный комитет по контролю за исполнением 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 - Служба охраны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- Конституционный Совет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