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9af8" w14:textId="b119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"Информационный Казахстан - 2020"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8 января 2013 года № 464. Утратил силу Указом Президента Республики Казахстан от 5 мая 2018 года № 681</w:t>
      </w:r>
    </w:p>
    <w:p>
      <w:pPr>
        <w:spacing w:after="0"/>
        <w:ind w:left="0"/>
        <w:jc w:val="both"/>
      </w:pPr>
      <w:r>
        <w:rPr>
          <w:rFonts w:ascii="Times New Roman"/>
          <w:b w:val="false"/>
          <w:i w:val="false"/>
          <w:color w:val="ff0000"/>
          <w:sz w:val="28"/>
        </w:rPr>
        <w:t xml:space="preserve">
      Сноска. Утратил силу Указом Президента РК от 05.05.2018 </w:t>
      </w:r>
      <w:r>
        <w:rPr>
          <w:rFonts w:ascii="Times New Roman"/>
          <w:b w:val="false"/>
          <w:i w:val="false"/>
          <w:color w:val="ff0000"/>
          <w:sz w:val="28"/>
        </w:rPr>
        <w:t>№ 681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 </w:t>
      </w:r>
      <w:r>
        <w:rPr>
          <w:rFonts w:ascii="Times New Roman"/>
          <w:b/>
          <w:i w:val="false"/>
          <w:color w:val="000000"/>
          <w:sz w:val="28"/>
        </w:rPr>
        <w:t>ПОСТАНОВЛЯЮ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"Информационный Казахстан - 2020" (далее - Программа).</w:t>
      </w:r>
    </w:p>
    <w:bookmarkEnd w:id="1"/>
    <w:bookmarkStart w:name="z3" w:id="2"/>
    <w:p>
      <w:pPr>
        <w:spacing w:after="0"/>
        <w:ind w:left="0"/>
        <w:jc w:val="both"/>
      </w:pPr>
      <w:r>
        <w:rPr>
          <w:rFonts w:ascii="Times New Roman"/>
          <w:b w:val="false"/>
          <w:i w:val="false"/>
          <w:color w:val="000000"/>
          <w:sz w:val="28"/>
        </w:rPr>
        <w:t>
      2. Правительству Республики Казахстан:</w:t>
      </w:r>
    </w:p>
    <w:bookmarkEnd w:id="2"/>
    <w:p>
      <w:pPr>
        <w:spacing w:after="0"/>
        <w:ind w:left="0"/>
        <w:jc w:val="both"/>
      </w:pPr>
      <w:r>
        <w:rPr>
          <w:rFonts w:ascii="Times New Roman"/>
          <w:b w:val="false"/>
          <w:i w:val="false"/>
          <w:color w:val="000000"/>
          <w:sz w:val="28"/>
        </w:rPr>
        <w:t>
      1) в месячный срок разработать и утвердить План мероприятий по реализации Программы по согласованию с Администрацией Президента Республики Казахстан;</w:t>
      </w:r>
    </w:p>
    <w:bookmarkStart w:name="z4" w:id="3"/>
    <w:p>
      <w:pPr>
        <w:spacing w:after="0"/>
        <w:ind w:left="0"/>
        <w:jc w:val="both"/>
      </w:pPr>
      <w:r>
        <w:rPr>
          <w:rFonts w:ascii="Times New Roman"/>
          <w:b w:val="false"/>
          <w:i w:val="false"/>
          <w:color w:val="000000"/>
          <w:sz w:val="28"/>
        </w:rPr>
        <w:t xml:space="preserve">
      2) представлять в Администрацию Президента Республики Казахстан информацию о ходе исполнения Программы в сроки и порядке, установленные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bookmarkEnd w:id="3"/>
    <w:bookmarkStart w:name="z5" w:id="4"/>
    <w:p>
      <w:pPr>
        <w:spacing w:after="0"/>
        <w:ind w:left="0"/>
        <w:jc w:val="both"/>
      </w:pPr>
      <w:r>
        <w:rPr>
          <w:rFonts w:ascii="Times New Roman"/>
          <w:b w:val="false"/>
          <w:i w:val="false"/>
          <w:color w:val="000000"/>
          <w:sz w:val="28"/>
        </w:rPr>
        <w:t>
      3. Центральным и местным исполнительным органам, а также</w:t>
      </w:r>
    </w:p>
    <w:bookmarkEnd w:id="4"/>
    <w:p>
      <w:pPr>
        <w:spacing w:after="0"/>
        <w:ind w:left="0"/>
        <w:jc w:val="both"/>
      </w:pPr>
      <w:r>
        <w:rPr>
          <w:rFonts w:ascii="Times New Roman"/>
          <w:b w:val="false"/>
          <w:i w:val="false"/>
          <w:color w:val="000000"/>
          <w:sz w:val="28"/>
        </w:rPr>
        <w:t>
      государственным органам, непосредственно подчиненным и подотчетным</w:t>
      </w:r>
    </w:p>
    <w:p>
      <w:pPr>
        <w:spacing w:after="0"/>
        <w:ind w:left="0"/>
        <w:jc w:val="both"/>
      </w:pPr>
      <w:r>
        <w:rPr>
          <w:rFonts w:ascii="Times New Roman"/>
          <w:b w:val="false"/>
          <w:i w:val="false"/>
          <w:color w:val="000000"/>
          <w:sz w:val="28"/>
        </w:rPr>
        <w:t>
      Президенту Республики Казахстан, принять меры по реализации Программы.</w:t>
      </w:r>
    </w:p>
    <w:bookmarkStart w:name="z6" w:id="5"/>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2010 года № 957 "Об утверждении Перечня государственных программ" (САПП Республики Казахстан, 2010 г., № 25-26, ст. 185; 2011 г., № 3-4, ст. 39; 2012 г.,№ 9, ст. 171; № 47, ст. 626) следующее дополнение: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государственных программ, утвержденный вышеназванным Указом, дополнить строкой, порядковый номер 6,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3162"/>
        <w:gridCol w:w="452"/>
        <w:gridCol w:w="1841"/>
        <w:gridCol w:w="3461"/>
        <w:gridCol w:w="2300"/>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w:t>
            </w:r>
          </w:p>
          <w:p>
            <w:pPr>
              <w:spacing w:after="20"/>
              <w:ind w:left="20"/>
              <w:jc w:val="both"/>
            </w:pPr>
            <w:r>
              <w:rPr>
                <w:rFonts w:ascii="Times New Roman"/>
                <w:b w:val="false"/>
                <w:i w:val="false"/>
                <w:color w:val="000000"/>
                <w:sz w:val="20"/>
              </w:rPr>
              <w:t>
программа "Информационный Казахстан - 2020"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транспорта и</w:t>
            </w:r>
          </w:p>
          <w:p>
            <w:pPr>
              <w:spacing w:after="20"/>
              <w:ind w:left="20"/>
              <w:jc w:val="both"/>
            </w:pPr>
            <w:r>
              <w:rPr>
                <w:rFonts w:ascii="Times New Roman"/>
                <w:b w:val="false"/>
                <w:i w:val="false"/>
                <w:color w:val="000000"/>
                <w:sz w:val="20"/>
              </w:rPr>
              <w:t>
коммуникаций</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ноября</w:t>
            </w:r>
          </w:p>
          <w:p>
            <w:pPr>
              <w:spacing w:after="20"/>
              <w:ind w:left="20"/>
              <w:jc w:val="both"/>
            </w:pPr>
            <w:r>
              <w:rPr>
                <w:rFonts w:ascii="Times New Roman"/>
                <w:b w:val="false"/>
                <w:i w:val="false"/>
                <w:color w:val="000000"/>
                <w:sz w:val="20"/>
              </w:rPr>
              <w:t>
2012 года</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2013-2020 годы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1 декабря</w:t>
            </w:r>
          </w:p>
          <w:p>
            <w:pPr>
              <w:spacing w:after="20"/>
              <w:ind w:left="20"/>
              <w:jc w:val="both"/>
            </w:pPr>
            <w:r>
              <w:rPr>
                <w:rFonts w:ascii="Times New Roman"/>
                <w:b w:val="false"/>
                <w:i w:val="false"/>
                <w:color w:val="000000"/>
                <w:sz w:val="20"/>
              </w:rPr>
              <w:t>
2012 года".</w:t>
            </w:r>
          </w:p>
        </w:tc>
      </w:tr>
    </w:tbl>
    <w:p>
      <w:pPr>
        <w:spacing w:after="0"/>
        <w:ind w:left="0"/>
        <w:jc w:val="left"/>
      </w:pP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p>
    <w:bookmarkEnd w:id="6"/>
    <w:bookmarkStart w:name="z9" w:id="7"/>
    <w:p>
      <w:pPr>
        <w:spacing w:after="0"/>
        <w:ind w:left="0"/>
        <w:jc w:val="both"/>
      </w:pPr>
      <w:r>
        <w:rPr>
          <w:rFonts w:ascii="Times New Roman"/>
          <w:b w:val="false"/>
          <w:i w:val="false"/>
          <w:color w:val="000000"/>
          <w:sz w:val="28"/>
        </w:rPr>
        <w:t xml:space="preserve">
      6. Настоящий Указ вводится в действие со дня подписания. </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января 2013 года № 464 </w:t>
            </w:r>
          </w:p>
        </w:tc>
      </w:tr>
    </w:tbl>
    <w:bookmarkStart w:name="z11" w:id="8"/>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"Информационный Казахстан - 2020"</w:t>
      </w:r>
      <w:r>
        <w:br/>
      </w:r>
      <w:r>
        <w:rPr>
          <w:rFonts w:ascii="Times New Roman"/>
          <w:b/>
          <w:i w:val="false"/>
          <w:color w:val="000000"/>
        </w:rPr>
        <w:t>I. Паспорт Программы</w:t>
      </w:r>
    </w:p>
    <w:bookmarkEnd w:id="8"/>
    <w:tbl>
      <w:tblPr>
        <w:tblW w:w="0" w:type="auto"/>
        <w:tblCellSpacing w:w="0" w:type="auto"/>
        <w:tblBorders>
          <w:top w:val="none"/>
          <w:left w:val="none"/>
          <w:bottom w:val="none"/>
          <w:right w:val="none"/>
          <w:insideH w:val="none"/>
          <w:insideV w:val="none"/>
        </w:tblBorders>
      </w:tblPr>
      <w:tblGrid>
        <w:gridCol w:w="1372"/>
        <w:gridCol w:w="10928"/>
      </w:tblGrid>
      <w:tr>
        <w:trPr>
          <w:trHeight w:val="30" w:hRule="atLeast"/>
        </w:trPr>
        <w:tc>
          <w:tcPr>
            <w:tcW w:w="1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10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"Информационный Казахстан - 2020"</w:t>
            </w:r>
          </w:p>
        </w:tc>
      </w:tr>
      <w:tr>
        <w:trPr>
          <w:trHeight w:val="30" w:hRule="atLeast"/>
        </w:trPr>
        <w:tc>
          <w:tcPr>
            <w:tcW w:w="1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10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30" w:hRule="atLeast"/>
        </w:trPr>
        <w:tc>
          <w:tcPr>
            <w:tcW w:w="1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Программы</w:t>
            </w:r>
          </w:p>
        </w:tc>
        <w:tc>
          <w:tcPr>
            <w:tcW w:w="10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1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ответственные за реализацию Программы</w:t>
            </w:r>
          </w:p>
        </w:tc>
        <w:tc>
          <w:tcPr>
            <w:tcW w:w="10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государственные органы, органы местного самоуправления</w:t>
            </w:r>
          </w:p>
        </w:tc>
      </w:tr>
      <w:tr>
        <w:trPr>
          <w:trHeight w:val="30" w:hRule="atLeast"/>
        </w:trPr>
        <w:tc>
          <w:tcPr>
            <w:tcW w:w="1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10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перехода к информационному обществу</w:t>
            </w:r>
          </w:p>
        </w:tc>
      </w:tr>
      <w:tr>
        <w:trPr>
          <w:trHeight w:val="30" w:hRule="atLeast"/>
        </w:trPr>
        <w:tc>
          <w:tcPr>
            <w:tcW w:w="1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0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эффективности системы государственного управления.</w:t>
            </w:r>
          </w:p>
          <w:p>
            <w:pPr>
              <w:spacing w:after="20"/>
              <w:ind w:left="20"/>
              <w:jc w:val="both"/>
            </w:pPr>
            <w:r>
              <w:rPr>
                <w:rFonts w:ascii="Times New Roman"/>
                <w:b w:val="false"/>
                <w:i w:val="false"/>
                <w:color w:val="000000"/>
                <w:sz w:val="20"/>
              </w:rPr>
              <w:t>
2) Обеспечение доступности информационно-коммуникационной инфраструктуры.</w:t>
            </w:r>
          </w:p>
          <w:p>
            <w:pPr>
              <w:spacing w:after="20"/>
              <w:ind w:left="20"/>
              <w:jc w:val="both"/>
            </w:pPr>
            <w:r>
              <w:rPr>
                <w:rFonts w:ascii="Times New Roman"/>
                <w:b w:val="false"/>
                <w:i w:val="false"/>
                <w:color w:val="000000"/>
                <w:sz w:val="20"/>
              </w:rPr>
              <w:t>
3) Создание информационной среды для социально-экономического и культурного развития общества.</w:t>
            </w:r>
          </w:p>
          <w:p>
            <w:pPr>
              <w:spacing w:after="20"/>
              <w:ind w:left="20"/>
              <w:jc w:val="both"/>
            </w:pPr>
            <w:r>
              <w:rPr>
                <w:rFonts w:ascii="Times New Roman"/>
                <w:b w:val="false"/>
                <w:i w:val="false"/>
                <w:color w:val="000000"/>
                <w:sz w:val="20"/>
              </w:rPr>
              <w:t>
4) Развитие отечественного информационного пространства.</w:t>
            </w:r>
          </w:p>
        </w:tc>
      </w:tr>
      <w:tr>
        <w:trPr>
          <w:trHeight w:val="30" w:hRule="atLeast"/>
        </w:trPr>
        <w:tc>
          <w:tcPr>
            <w:tcW w:w="1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10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 2013-2017 годы</w:t>
            </w:r>
          </w:p>
          <w:p>
            <w:pPr>
              <w:spacing w:after="20"/>
              <w:ind w:left="20"/>
              <w:jc w:val="both"/>
            </w:pPr>
            <w:r>
              <w:rPr>
                <w:rFonts w:ascii="Times New Roman"/>
                <w:b w:val="false"/>
                <w:i w:val="false"/>
                <w:color w:val="000000"/>
                <w:sz w:val="20"/>
              </w:rPr>
              <w:t>
2 этап: 2018-2020 годы</w:t>
            </w:r>
          </w:p>
        </w:tc>
      </w:tr>
      <w:tr>
        <w:trPr>
          <w:trHeight w:val="30" w:hRule="atLeast"/>
        </w:trPr>
        <w:tc>
          <w:tcPr>
            <w:tcW w:w="1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Казахстан в рейтинге Doing Business Всемирного банка в 2020 году должен находиться в списке первых 35 стран;</w:t>
            </w:r>
          </w:p>
          <w:p>
            <w:pPr>
              <w:spacing w:after="20"/>
              <w:ind w:left="20"/>
              <w:jc w:val="both"/>
            </w:pPr>
            <w:r>
              <w:rPr>
                <w:rFonts w:ascii="Times New Roman"/>
                <w:b w:val="false"/>
                <w:i w:val="false"/>
                <w:color w:val="000000"/>
                <w:sz w:val="20"/>
              </w:rPr>
              <w:t>
2) индекс "электронного правительства" (по методике ООН) в 2020 году должен находиться в числе первых 25 стран;</w:t>
            </w:r>
          </w:p>
          <w:p>
            <w:pPr>
              <w:spacing w:after="20"/>
              <w:ind w:left="20"/>
              <w:jc w:val="both"/>
            </w:pPr>
            <w:r>
              <w:rPr>
                <w:rFonts w:ascii="Times New Roman"/>
                <w:b w:val="false"/>
                <w:i w:val="false"/>
                <w:color w:val="000000"/>
                <w:sz w:val="20"/>
              </w:rPr>
              <w:t>
3) доступность информационно-коммуникационной инфраструктуры в домохозяйствах Республики Казахстан - 100 %;</w:t>
            </w:r>
          </w:p>
          <w:p>
            <w:pPr>
              <w:spacing w:after="20"/>
              <w:ind w:left="20"/>
              <w:jc w:val="both"/>
            </w:pPr>
            <w:r>
              <w:rPr>
                <w:rFonts w:ascii="Times New Roman"/>
                <w:b w:val="false"/>
                <w:i w:val="false"/>
                <w:color w:val="000000"/>
                <w:sz w:val="20"/>
              </w:rPr>
              <w:t>
4) количество пользователей сети Интернет в 2020 году - 75 %;</w:t>
            </w:r>
          </w:p>
          <w:p>
            <w:pPr>
              <w:spacing w:after="20"/>
              <w:ind w:left="20"/>
              <w:jc w:val="both"/>
            </w:pPr>
            <w:r>
              <w:rPr>
                <w:rFonts w:ascii="Times New Roman"/>
                <w:b w:val="false"/>
                <w:i w:val="false"/>
                <w:color w:val="000000"/>
                <w:sz w:val="20"/>
              </w:rPr>
              <w:t>
5) охват эфирным цифровым телерадиовещанием населения Казахстана - 95 %;</w:t>
            </w:r>
          </w:p>
          <w:p>
            <w:pPr>
              <w:spacing w:after="20"/>
              <w:ind w:left="20"/>
              <w:jc w:val="both"/>
            </w:pPr>
            <w:r>
              <w:rPr>
                <w:rFonts w:ascii="Times New Roman"/>
                <w:b w:val="false"/>
                <w:i w:val="false"/>
                <w:color w:val="000000"/>
                <w:sz w:val="20"/>
              </w:rPr>
              <w:t>
6) доля сектора информационно-коммуникационных технологий (далее - ИКТ) в ВВП страны - 4 %;</w:t>
            </w:r>
          </w:p>
          <w:p>
            <w:pPr>
              <w:spacing w:after="20"/>
              <w:ind w:left="20"/>
              <w:jc w:val="both"/>
            </w:pPr>
            <w:r>
              <w:rPr>
                <w:rFonts w:ascii="Times New Roman"/>
                <w:b w:val="false"/>
                <w:i w:val="false"/>
                <w:color w:val="000000"/>
                <w:sz w:val="20"/>
              </w:rPr>
              <w:t>
7) доля организаций здравоохранения, подключенных к единой сети здравоохранения, - 100 %;</w:t>
            </w:r>
          </w:p>
          <w:p>
            <w:pPr>
              <w:spacing w:after="20"/>
              <w:ind w:left="20"/>
              <w:jc w:val="both"/>
            </w:pPr>
            <w:r>
              <w:rPr>
                <w:rFonts w:ascii="Times New Roman"/>
                <w:b w:val="false"/>
                <w:i w:val="false"/>
                <w:color w:val="000000"/>
                <w:sz w:val="20"/>
              </w:rPr>
              <w:t>
8) доля научно-образовательных учреждений, подключенных к единой национальной научно-образовательной сети, - 100 %;</w:t>
            </w:r>
          </w:p>
          <w:p>
            <w:pPr>
              <w:spacing w:after="20"/>
              <w:ind w:left="20"/>
              <w:jc w:val="both"/>
            </w:pPr>
            <w:r>
              <w:rPr>
                <w:rFonts w:ascii="Times New Roman"/>
                <w:b w:val="false"/>
                <w:i w:val="false"/>
                <w:color w:val="000000"/>
                <w:sz w:val="20"/>
              </w:rPr>
              <w:t>
9) уровень компьютерной грамотности - 80 %;</w:t>
            </w:r>
          </w:p>
          <w:p>
            <w:pPr>
              <w:spacing w:after="20"/>
              <w:ind w:left="20"/>
              <w:jc w:val="both"/>
            </w:pPr>
            <w:r>
              <w:rPr>
                <w:rFonts w:ascii="Times New Roman"/>
                <w:b w:val="false"/>
                <w:i w:val="false"/>
                <w:color w:val="000000"/>
                <w:sz w:val="20"/>
              </w:rPr>
              <w:t>
10) доля электронных средств массовых информаций (далее - СМИ) к общему числу зарегистрированных в Казахстане СМИ - 100 %;</w:t>
            </w:r>
          </w:p>
          <w:p>
            <w:pPr>
              <w:spacing w:after="20"/>
              <w:ind w:left="20"/>
              <w:jc w:val="both"/>
            </w:pPr>
            <w:r>
              <w:rPr>
                <w:rFonts w:ascii="Times New Roman"/>
                <w:b w:val="false"/>
                <w:i w:val="false"/>
                <w:color w:val="000000"/>
                <w:sz w:val="20"/>
              </w:rPr>
              <w:t>
11) доля оборота казахстанских интернет-магазинов в общем обороте товаров и услуг, оплачиваемых электронно, — 40 %;</w:t>
            </w:r>
          </w:p>
          <w:p>
            <w:pPr>
              <w:spacing w:after="20"/>
              <w:ind w:left="20"/>
              <w:jc w:val="both"/>
            </w:pPr>
            <w:r>
              <w:rPr>
                <w:rFonts w:ascii="Times New Roman"/>
                <w:b w:val="false"/>
                <w:i w:val="false"/>
                <w:color w:val="000000"/>
                <w:sz w:val="20"/>
              </w:rPr>
              <w:t>
12) доля государственных услуг, предоставляемых в электронном формате, — 50 %;</w:t>
            </w:r>
          </w:p>
          <w:p>
            <w:pPr>
              <w:spacing w:after="20"/>
              <w:ind w:left="20"/>
              <w:jc w:val="both"/>
            </w:pPr>
            <w:r>
              <w:rPr>
                <w:rFonts w:ascii="Times New Roman"/>
                <w:b w:val="false"/>
                <w:i w:val="false"/>
                <w:color w:val="000000"/>
                <w:sz w:val="20"/>
              </w:rPr>
              <w:t>
13) доля оказанных электронных государственных услуг по отношению к общему числу услуг, полученных в традиционном виде, - 80 %.</w:t>
            </w:r>
          </w:p>
        </w:tc>
      </w:tr>
      <w:tr>
        <w:trPr>
          <w:trHeight w:val="30" w:hRule="atLeast"/>
        </w:trPr>
        <w:tc>
          <w:tcPr>
            <w:tcW w:w="1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10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 и средства предприятий, организаций, включая средства национальных компаний и организаций с участием государства. Объемы финансирования из республиканского и местных бюджетов будут уточняться при формировании соответствующих бюджетов на планируемый период</w:t>
            </w:r>
          </w:p>
        </w:tc>
      </w:tr>
    </w:tbl>
    <w:bookmarkStart w:name="z12" w:id="9"/>
    <w:p>
      <w:pPr>
        <w:spacing w:after="0"/>
        <w:ind w:left="0"/>
        <w:jc w:val="left"/>
      </w:pPr>
      <w:r>
        <w:rPr>
          <w:rFonts w:ascii="Times New Roman"/>
          <w:b/>
          <w:i w:val="false"/>
          <w:color w:val="000000"/>
        </w:rPr>
        <w:t xml:space="preserve"> II. Введение</w:t>
      </w:r>
    </w:p>
    <w:bookmarkEnd w:id="9"/>
    <w:bookmarkStart w:name="z13" w:id="10"/>
    <w:p>
      <w:pPr>
        <w:spacing w:after="0"/>
        <w:ind w:left="0"/>
        <w:jc w:val="both"/>
      </w:pPr>
      <w:r>
        <w:rPr>
          <w:rFonts w:ascii="Times New Roman"/>
          <w:b w:val="false"/>
          <w:i w:val="false"/>
          <w:color w:val="000000"/>
          <w:sz w:val="28"/>
        </w:rPr>
        <w:t>
      Современное развитие человеческой цивилизации характеризуется очередным этапом научно-технической революции - внедрением во все сферы жизни ИКТ, которые меняют уклад жизни людей и составляют фундамент и материальную базу для перехода к информационному обществу, обществу с высоким социально-экономическим, политическим и культурным развитием.</w:t>
      </w:r>
    </w:p>
    <w:bookmarkEnd w:id="10"/>
    <w:bookmarkStart w:name="z14" w:id="11"/>
    <w:p>
      <w:pPr>
        <w:spacing w:after="0"/>
        <w:ind w:left="0"/>
        <w:jc w:val="both"/>
      </w:pPr>
      <w:r>
        <w:rPr>
          <w:rFonts w:ascii="Times New Roman"/>
          <w:b w:val="false"/>
          <w:i w:val="false"/>
          <w:color w:val="000000"/>
          <w:sz w:val="28"/>
        </w:rPr>
        <w:t>
      В мире повсеместно наблюдаются такие тенденции, как:</w:t>
      </w:r>
    </w:p>
    <w:bookmarkEnd w:id="11"/>
    <w:p>
      <w:pPr>
        <w:spacing w:after="0"/>
        <w:ind w:left="0"/>
        <w:jc w:val="both"/>
      </w:pPr>
      <w:r>
        <w:rPr>
          <w:rFonts w:ascii="Times New Roman"/>
          <w:b w:val="false"/>
          <w:i w:val="false"/>
          <w:color w:val="000000"/>
          <w:sz w:val="28"/>
        </w:rPr>
        <w:t>
      1) трансформация всех общественных институтов и сфер человеческой деятельности под воздействием ИКТ;</w:t>
      </w:r>
    </w:p>
    <w:p>
      <w:pPr>
        <w:spacing w:after="0"/>
        <w:ind w:left="0"/>
        <w:jc w:val="both"/>
      </w:pPr>
      <w:r>
        <w:rPr>
          <w:rFonts w:ascii="Times New Roman"/>
          <w:b w:val="false"/>
          <w:i w:val="false"/>
          <w:color w:val="000000"/>
          <w:sz w:val="28"/>
        </w:rPr>
        <w:t>
      2) прогресс во всех сферах разработки, производства и внедрения современных технологий;</w:t>
      </w:r>
    </w:p>
    <w:p>
      <w:pPr>
        <w:spacing w:after="0"/>
        <w:ind w:left="0"/>
        <w:jc w:val="both"/>
      </w:pPr>
      <w:r>
        <w:rPr>
          <w:rFonts w:ascii="Times New Roman"/>
          <w:b w:val="false"/>
          <w:i w:val="false"/>
          <w:color w:val="000000"/>
          <w:sz w:val="28"/>
        </w:rPr>
        <w:t>
      3) стремление к формированию развитой информационной среды, адекватной задачам социально-экономического развития страны;</w:t>
      </w:r>
    </w:p>
    <w:p>
      <w:pPr>
        <w:spacing w:after="0"/>
        <w:ind w:left="0"/>
        <w:jc w:val="both"/>
      </w:pPr>
      <w:r>
        <w:rPr>
          <w:rFonts w:ascii="Times New Roman"/>
          <w:b w:val="false"/>
          <w:i w:val="false"/>
          <w:color w:val="000000"/>
          <w:sz w:val="28"/>
        </w:rPr>
        <w:t>
      4) обеспечение равноправного гарантированного доступа населения к информационным ресурсам;</w:t>
      </w:r>
    </w:p>
    <w:p>
      <w:pPr>
        <w:spacing w:after="0"/>
        <w:ind w:left="0"/>
        <w:jc w:val="both"/>
      </w:pPr>
      <w:r>
        <w:rPr>
          <w:rFonts w:ascii="Times New Roman"/>
          <w:b w:val="false"/>
          <w:i w:val="false"/>
          <w:color w:val="000000"/>
          <w:sz w:val="28"/>
        </w:rPr>
        <w:t>
      5) подготовка граждан, общественных институтов, бизнеса и органов государственной власти всех уровней к жизни в условиях информационного общества.</w:t>
      </w:r>
    </w:p>
    <w:bookmarkStart w:name="z320" w:id="12"/>
    <w:p>
      <w:pPr>
        <w:spacing w:after="0"/>
        <w:ind w:left="0"/>
        <w:jc w:val="both"/>
      </w:pPr>
      <w:r>
        <w:rPr>
          <w:rFonts w:ascii="Times New Roman"/>
          <w:b w:val="false"/>
          <w:i w:val="false"/>
          <w:color w:val="000000"/>
          <w:sz w:val="28"/>
        </w:rPr>
        <w:t>
      В большинстве передовых стран мира, таких, как, например, Канада, Корея, Малайзия, Сингапур, США, разработаны и реализуются стратегии или комплексные программы информационного развития как общества в целом, так и отдельных сфер деятельности.</w:t>
      </w:r>
    </w:p>
    <w:bookmarkEnd w:id="12"/>
    <w:bookmarkStart w:name="z321" w:id="13"/>
    <w:p>
      <w:pPr>
        <w:spacing w:after="0"/>
        <w:ind w:left="0"/>
        <w:jc w:val="both"/>
      </w:pPr>
      <w:r>
        <w:rPr>
          <w:rFonts w:ascii="Times New Roman"/>
          <w:b w:val="false"/>
          <w:i w:val="false"/>
          <w:color w:val="000000"/>
          <w:sz w:val="28"/>
        </w:rPr>
        <w:t>
      Не составляют исключения и государства, образовавшиеся на постсоветском пространстве. Например, долгосрочной стратегической целью государственной информационной политики Российской Федерации и государственной политики Республики Беларусь в области информатизации является переход к новому этапу развития - построению информационного общества и вхождению в мировое информационное сообщество.</w:t>
      </w:r>
    </w:p>
    <w:bookmarkEnd w:id="13"/>
    <w:bookmarkStart w:name="z322" w:id="14"/>
    <w:p>
      <w:pPr>
        <w:spacing w:after="0"/>
        <w:ind w:left="0"/>
        <w:jc w:val="both"/>
      </w:pPr>
      <w:r>
        <w:rPr>
          <w:rFonts w:ascii="Times New Roman"/>
          <w:b w:val="false"/>
          <w:i w:val="false"/>
          <w:color w:val="000000"/>
          <w:sz w:val="28"/>
        </w:rPr>
        <w:t>
      Анализ вышеперечисленных стратегий и программ показывает, что ведущая роль в формировании национальной стратегии информационного развития, консолидации всех слоев общества для достижения поставленных целей информационного и инновационного развития, координации бизнеса, всех общественных институтов и граждан по реализации национальной стратегии отводится государству.</w:t>
      </w:r>
    </w:p>
    <w:bookmarkEnd w:id="14"/>
    <w:bookmarkStart w:name="z323" w:id="15"/>
    <w:p>
      <w:pPr>
        <w:spacing w:after="0"/>
        <w:ind w:left="0"/>
        <w:jc w:val="both"/>
      </w:pPr>
      <w:r>
        <w:rPr>
          <w:rFonts w:ascii="Times New Roman"/>
          <w:b w:val="false"/>
          <w:i w:val="false"/>
          <w:color w:val="000000"/>
          <w:sz w:val="28"/>
        </w:rPr>
        <w:t>
      В нашей стране основной акцент был сделан только на одной из составляющих информационного общества - на формировании и развитии "электронного правительства", которое было успешно реализовано, о чем свидетельствуют высокие международные рейтинги. Однако задача формирования информационного общества, безусловно, шире, чем развитие только "электронного правительства" и отрасли телекоммуникаций.</w:t>
      </w:r>
    </w:p>
    <w:bookmarkEnd w:id="15"/>
    <w:bookmarkStart w:name="z324" w:id="16"/>
    <w:p>
      <w:pPr>
        <w:spacing w:after="0"/>
        <w:ind w:left="0"/>
        <w:jc w:val="both"/>
      </w:pPr>
      <w:r>
        <w:rPr>
          <w:rFonts w:ascii="Times New Roman"/>
          <w:b w:val="false"/>
          <w:i w:val="false"/>
          <w:color w:val="000000"/>
          <w:sz w:val="28"/>
        </w:rPr>
        <w:t>
      Поэтому для создания всех необходимых условий, которые будут способствовать переходу к информационному обществу, и во исполнение поручения Главы государства, данного в статье "Социальная модернизация Казахстана: двадцать шагов к Обществу Всеобщего Труда" от 10 июля 2012 года, разработана Государственная программа "Информационный Казахстан - 2020" (далее - Программа).</w:t>
      </w:r>
    </w:p>
    <w:bookmarkEnd w:id="16"/>
    <w:bookmarkStart w:name="z325" w:id="17"/>
    <w:p>
      <w:pPr>
        <w:spacing w:after="0"/>
        <w:ind w:left="0"/>
        <w:jc w:val="both"/>
      </w:pPr>
      <w:r>
        <w:rPr>
          <w:rFonts w:ascii="Times New Roman"/>
          <w:b w:val="false"/>
          <w:i w:val="false"/>
          <w:color w:val="000000"/>
          <w:sz w:val="28"/>
        </w:rPr>
        <w:t>
      При разработке Программы учтены основные положения Окинавской хартии глобального информационного общества (г. Окинава, Япония, 2000 год), Декларации принципов построения информационного общества (г. Женева, Швейцария, 2003 год), Плана действий Тунисского обязательства (г. Тунис, Тунисская Республика, 2005 год), других международных документов, а также Стратегического плана развития Республики Казахстан до 2020 года, утвержденного Указом Президента от 1 февраля 2010 года № 922.</w:t>
      </w:r>
    </w:p>
    <w:bookmarkEnd w:id="17"/>
    <w:bookmarkStart w:name="z326" w:id="18"/>
    <w:p>
      <w:pPr>
        <w:spacing w:after="0"/>
        <w:ind w:left="0"/>
        <w:jc w:val="both"/>
      </w:pPr>
      <w:r>
        <w:rPr>
          <w:rFonts w:ascii="Times New Roman"/>
          <w:b w:val="false"/>
          <w:i w:val="false"/>
          <w:color w:val="000000"/>
          <w:sz w:val="28"/>
        </w:rPr>
        <w:t>
      Опираясь на международный опыт построения информационного общества и положения вышеперечисленных документов, Программой определены четыре ключевых направления:</w:t>
      </w:r>
    </w:p>
    <w:bookmarkEnd w:id="18"/>
    <w:p>
      <w:pPr>
        <w:spacing w:after="0"/>
        <w:ind w:left="0"/>
        <w:jc w:val="both"/>
      </w:pPr>
      <w:r>
        <w:rPr>
          <w:rFonts w:ascii="Times New Roman"/>
          <w:b w:val="false"/>
          <w:i w:val="false"/>
          <w:color w:val="000000"/>
          <w:sz w:val="28"/>
        </w:rPr>
        <w:t>
      1) обеспечение эффективности системы государственного управления;</w:t>
      </w:r>
    </w:p>
    <w:p>
      <w:pPr>
        <w:spacing w:after="0"/>
        <w:ind w:left="0"/>
        <w:jc w:val="both"/>
      </w:pPr>
      <w:r>
        <w:rPr>
          <w:rFonts w:ascii="Times New Roman"/>
          <w:b w:val="false"/>
          <w:i w:val="false"/>
          <w:color w:val="000000"/>
          <w:sz w:val="28"/>
        </w:rPr>
        <w:t>
      2) обеспечение доступности информационно-коммуникационной</w:t>
      </w:r>
    </w:p>
    <w:p>
      <w:pPr>
        <w:spacing w:after="0"/>
        <w:ind w:left="0"/>
        <w:jc w:val="both"/>
      </w:pPr>
      <w:r>
        <w:rPr>
          <w:rFonts w:ascii="Times New Roman"/>
          <w:b w:val="false"/>
          <w:i w:val="false"/>
          <w:color w:val="000000"/>
          <w:sz w:val="28"/>
        </w:rPr>
        <w:t>
      инфраструктуры;</w:t>
      </w:r>
    </w:p>
    <w:p>
      <w:pPr>
        <w:spacing w:after="0"/>
        <w:ind w:left="0"/>
        <w:jc w:val="both"/>
      </w:pPr>
      <w:r>
        <w:rPr>
          <w:rFonts w:ascii="Times New Roman"/>
          <w:b w:val="false"/>
          <w:i w:val="false"/>
          <w:color w:val="000000"/>
          <w:sz w:val="28"/>
        </w:rPr>
        <w:t>
      3) создание информационной среды для социально-экономического и</w:t>
      </w:r>
    </w:p>
    <w:p>
      <w:pPr>
        <w:spacing w:after="0"/>
        <w:ind w:left="0"/>
        <w:jc w:val="both"/>
      </w:pPr>
      <w:r>
        <w:rPr>
          <w:rFonts w:ascii="Times New Roman"/>
          <w:b w:val="false"/>
          <w:i w:val="false"/>
          <w:color w:val="000000"/>
          <w:sz w:val="28"/>
        </w:rPr>
        <w:t>
      культурного развития общества;</w:t>
      </w:r>
    </w:p>
    <w:p>
      <w:pPr>
        <w:spacing w:after="0"/>
        <w:ind w:left="0"/>
        <w:jc w:val="both"/>
      </w:pPr>
      <w:r>
        <w:rPr>
          <w:rFonts w:ascii="Times New Roman"/>
          <w:b w:val="false"/>
          <w:i w:val="false"/>
          <w:color w:val="000000"/>
          <w:sz w:val="28"/>
        </w:rPr>
        <w:t>
      4) развитие отечественного информационного пространства.</w:t>
      </w:r>
    </w:p>
    <w:bookmarkStart w:name="z327" w:id="19"/>
    <w:p>
      <w:pPr>
        <w:spacing w:after="0"/>
        <w:ind w:left="0"/>
        <w:jc w:val="both"/>
      </w:pPr>
      <w:r>
        <w:rPr>
          <w:rFonts w:ascii="Times New Roman"/>
          <w:b w:val="false"/>
          <w:i w:val="false"/>
          <w:color w:val="000000"/>
          <w:sz w:val="28"/>
        </w:rPr>
        <w:t>
      В рамках данных направлений посредством повсеместного внедрения ИКТ будут решены задачи по совершенствованию государственного управления, созданию открытого и "мобильного правительства", развитию доступности информационной инфраструктуры. Учитывая, что развитие информационного общества должно сопровождаться развитием людских ресурсов, Программой предусмотрены условия для создания возможностей гражданам освоить и получить навыки работы с информационными технологиями посредством электронного образования, пожизненного обучения и подготовки, работать дистанционно, получать услуги доступного электронного здравоохранения. Также в целях построения более открытой, доступной и конкурентоспособной экономики нашей страны Программой предусматривается максимальное внедрение интеллектуальных систем в основополагающие отрасли экономики.</w:t>
      </w:r>
    </w:p>
    <w:bookmarkEnd w:id="19"/>
    <w:bookmarkStart w:name="z328" w:id="20"/>
    <w:p>
      <w:pPr>
        <w:spacing w:after="0"/>
        <w:ind w:left="0"/>
        <w:jc w:val="both"/>
      </w:pPr>
      <w:r>
        <w:rPr>
          <w:rFonts w:ascii="Times New Roman"/>
          <w:b w:val="false"/>
          <w:i w:val="false"/>
          <w:color w:val="000000"/>
          <w:sz w:val="28"/>
        </w:rPr>
        <w:t>
      Эффективность политики перехода к информационному обществу зависит от консолидации усилий бизнеса и государства по широкому применению ИКТ и оказанию электронных услуг.</w:t>
      </w:r>
    </w:p>
    <w:bookmarkEnd w:id="20"/>
    <w:p>
      <w:pPr>
        <w:spacing w:after="0"/>
        <w:ind w:left="0"/>
        <w:jc w:val="both"/>
      </w:pPr>
      <w:r>
        <w:rPr>
          <w:rFonts w:ascii="Times New Roman"/>
          <w:b w:val="false"/>
          <w:i w:val="false"/>
          <w:color w:val="000000"/>
          <w:sz w:val="28"/>
        </w:rPr>
        <w:t>
      Предполагается, что завершающим этапом реализации перехода Казахстана к информационному обществу станет Государственная программа "Информационный Казахстан - 2030".</w:t>
      </w:r>
    </w:p>
    <w:bookmarkStart w:name="z17" w:id="21"/>
    <w:p>
      <w:pPr>
        <w:spacing w:after="0"/>
        <w:ind w:left="0"/>
        <w:jc w:val="left"/>
      </w:pPr>
      <w:r>
        <w:rPr>
          <w:rFonts w:ascii="Times New Roman"/>
          <w:b/>
          <w:i w:val="false"/>
          <w:color w:val="000000"/>
        </w:rPr>
        <w:t xml:space="preserve"> III. Анализ текущей ситуации</w:t>
      </w:r>
    </w:p>
    <w:bookmarkEnd w:id="21"/>
    <w:bookmarkStart w:name="z18" w:id="22"/>
    <w:p>
      <w:pPr>
        <w:spacing w:after="0"/>
        <w:ind w:left="0"/>
        <w:jc w:val="both"/>
      </w:pPr>
      <w:r>
        <w:rPr>
          <w:rFonts w:ascii="Times New Roman"/>
          <w:b w:val="false"/>
          <w:i w:val="false"/>
          <w:color w:val="000000"/>
          <w:sz w:val="28"/>
        </w:rPr>
        <w:t>
      В Стратегическом плане развития Республики Казахстан до 2020 года отмечено, что стремительное развитие и адаптация ИКТ становятся важными факторами модернизации общества, влияя не только на экономические показатели, но и на образ жизни людей, что характеризует значимость развития ИКТ для экономики и жизни граждан современного Казахстана.</w:t>
      </w:r>
    </w:p>
    <w:bookmarkEnd w:id="22"/>
    <w:bookmarkStart w:name="z297" w:id="23"/>
    <w:p>
      <w:pPr>
        <w:spacing w:after="0"/>
        <w:ind w:left="0"/>
        <w:jc w:val="both"/>
      </w:pPr>
      <w:r>
        <w:rPr>
          <w:rFonts w:ascii="Times New Roman"/>
          <w:b w:val="false"/>
          <w:i w:val="false"/>
          <w:color w:val="000000"/>
          <w:sz w:val="28"/>
        </w:rPr>
        <w:t>
      За последние годы отмечаются значительные достижения Казахстана в секторе ИКТ.</w:t>
      </w:r>
    </w:p>
    <w:bookmarkEnd w:id="23"/>
    <w:bookmarkStart w:name="z298" w:id="24"/>
    <w:p>
      <w:pPr>
        <w:spacing w:after="0"/>
        <w:ind w:left="0"/>
        <w:jc w:val="both"/>
      </w:pPr>
      <w:r>
        <w:rPr>
          <w:rFonts w:ascii="Times New Roman"/>
          <w:b w:val="false"/>
          <w:i w:val="false"/>
          <w:color w:val="000000"/>
          <w:sz w:val="28"/>
        </w:rPr>
        <w:t>
      В рейтинге ООН E-Government Survey-2012 "Электронное правительство для людей", опубликованном в начале марта 2012 года, Казахстан занял 38 место, поднявшись на 8 позиций по сравнению с 2010 годом. По индексу е-участия Казахстан вместе с Сингапуром разделил 2 место.</w:t>
      </w:r>
    </w:p>
    <w:bookmarkEnd w:id="24"/>
    <w:bookmarkStart w:name="z299" w:id="25"/>
    <w:p>
      <w:pPr>
        <w:spacing w:after="0"/>
        <w:ind w:left="0"/>
        <w:jc w:val="both"/>
      </w:pPr>
      <w:r>
        <w:rPr>
          <w:rFonts w:ascii="Times New Roman"/>
          <w:b w:val="false"/>
          <w:i w:val="false"/>
          <w:color w:val="000000"/>
          <w:sz w:val="28"/>
        </w:rPr>
        <w:t>
      В Отчете по глобальной конкурентоспособности 2012 - 2013 гг. Всемирного экономического форума рейтинг конкурентоспособности Казахстана поднялся на 21 позицию и достиг 51 места.</w:t>
      </w:r>
    </w:p>
    <w:bookmarkEnd w:id="25"/>
    <w:bookmarkStart w:name="z300" w:id="26"/>
    <w:p>
      <w:pPr>
        <w:spacing w:after="0"/>
        <w:ind w:left="0"/>
        <w:jc w:val="both"/>
      </w:pPr>
      <w:r>
        <w:rPr>
          <w:rFonts w:ascii="Times New Roman"/>
          <w:b w:val="false"/>
          <w:i w:val="false"/>
          <w:color w:val="000000"/>
          <w:sz w:val="28"/>
        </w:rPr>
        <w:t>
      В рейтинге Международного союза электросвязи Казахстан за последний год поднялся с 72 места на 68 по индексу развития ИКТ.</w:t>
      </w:r>
    </w:p>
    <w:bookmarkEnd w:id="26"/>
    <w:bookmarkStart w:name="z301" w:id="27"/>
    <w:p>
      <w:pPr>
        <w:spacing w:after="0"/>
        <w:ind w:left="0"/>
        <w:jc w:val="both"/>
      </w:pPr>
      <w:r>
        <w:rPr>
          <w:rFonts w:ascii="Times New Roman"/>
          <w:b w:val="false"/>
          <w:i w:val="false"/>
          <w:color w:val="000000"/>
          <w:sz w:val="28"/>
        </w:rPr>
        <w:t>
      В области почтовой связи основным поставщиком рынка услуг остается акционерное общество "Казпочта", являющееся национальным оператором. Оказание услуг осуществляют более чем 3000 производственных объектов, охватывающих всю территорию страны. Кроме того, почтовые, курьерские услуги также представляют ТОО "DHL International Kazakhstan", ТОО "ЯНЦЕН-ЭКСПРЕСС" и др.</w:t>
      </w:r>
    </w:p>
    <w:bookmarkEnd w:id="27"/>
    <w:bookmarkStart w:name="z302" w:id="28"/>
    <w:p>
      <w:pPr>
        <w:spacing w:after="0"/>
        <w:ind w:left="0"/>
        <w:jc w:val="both"/>
      </w:pPr>
      <w:r>
        <w:rPr>
          <w:rFonts w:ascii="Times New Roman"/>
          <w:b w:val="false"/>
          <w:i w:val="false"/>
          <w:color w:val="000000"/>
          <w:sz w:val="28"/>
        </w:rPr>
        <w:t>
      Основными тенденциями отрасли телекоммуникаций являются развитие инфраструктуры, базирующейся на высокоскоростных оптических и беспроводных технологиях, предоставление мультимедийных услуг населению и организациям, внедрение и развитие цифровых технологий телерадиовещания, а также увеличение уровня цифровизации местной телефонной связи.</w:t>
      </w:r>
    </w:p>
    <w:bookmarkEnd w:id="28"/>
    <w:bookmarkStart w:name="z303" w:id="29"/>
    <w:p>
      <w:pPr>
        <w:spacing w:after="0"/>
        <w:ind w:left="0"/>
        <w:jc w:val="both"/>
      </w:pPr>
      <w:r>
        <w:rPr>
          <w:rFonts w:ascii="Times New Roman"/>
          <w:b w:val="false"/>
          <w:i w:val="false"/>
          <w:color w:val="000000"/>
          <w:sz w:val="28"/>
        </w:rPr>
        <w:t>
      Развитие сетей связи по обеспечению доступа к сети Интернет идет опережающими темпами. Пользователями сети Интернет является 53,5 % населения Казахстана (согласно оперативным данным Агентства по статистике Республики Казахстан за 2 квартал 2012 года).</w:t>
      </w:r>
    </w:p>
    <w:bookmarkEnd w:id="29"/>
    <w:bookmarkStart w:name="z304" w:id="30"/>
    <w:p>
      <w:pPr>
        <w:spacing w:after="0"/>
        <w:ind w:left="0"/>
        <w:jc w:val="both"/>
      </w:pPr>
      <w:r>
        <w:rPr>
          <w:rFonts w:ascii="Times New Roman"/>
          <w:b w:val="false"/>
          <w:i w:val="false"/>
          <w:color w:val="000000"/>
          <w:sz w:val="28"/>
        </w:rPr>
        <w:t>
      В настоящее время в Республике Казахстан внедряется технология 4G, развитие сетей широкополосного доступа (далее - ШПД) к сети Интернет осуществляется с использованием таких технологий, как ADSL, CDMA/EVDO, 3G, FTTH.</w:t>
      </w:r>
    </w:p>
    <w:bookmarkEnd w:id="30"/>
    <w:bookmarkStart w:name="z305" w:id="31"/>
    <w:p>
      <w:pPr>
        <w:spacing w:after="0"/>
        <w:ind w:left="0"/>
        <w:jc w:val="both"/>
      </w:pPr>
      <w:r>
        <w:rPr>
          <w:rFonts w:ascii="Times New Roman"/>
          <w:b w:val="false"/>
          <w:i w:val="false"/>
          <w:color w:val="000000"/>
          <w:sz w:val="28"/>
        </w:rPr>
        <w:t>
      Технология ADSL.</w:t>
      </w:r>
    </w:p>
    <w:bookmarkEnd w:id="31"/>
    <w:p>
      <w:pPr>
        <w:spacing w:after="0"/>
        <w:ind w:left="0"/>
        <w:jc w:val="both"/>
      </w:pPr>
      <w:r>
        <w:rPr>
          <w:rFonts w:ascii="Times New Roman"/>
          <w:b w:val="false"/>
          <w:i w:val="false"/>
          <w:color w:val="000000"/>
          <w:sz w:val="28"/>
        </w:rPr>
        <w:t>
      Технология ADSL (Asymmetric Digital Subscriber Line) - асимметричная цифровая абонентская линия - была разработана для обеспечения высокоскоростного доступа к интерактивным видеослужбам (видео по запросу, видеоигры и т.п.) и не менее быстрой передачи данных (доступ в Интернет, удаленный доступ к линиям высоковольтной связи и другим сетям).</w:t>
      </w:r>
    </w:p>
    <w:bookmarkStart w:name="z306" w:id="32"/>
    <w:p>
      <w:pPr>
        <w:spacing w:after="0"/>
        <w:ind w:left="0"/>
        <w:jc w:val="both"/>
      </w:pPr>
      <w:r>
        <w:rPr>
          <w:rFonts w:ascii="Times New Roman"/>
          <w:b w:val="false"/>
          <w:i w:val="false"/>
          <w:color w:val="000000"/>
          <w:sz w:val="28"/>
        </w:rPr>
        <w:t>
      Технология ADSL является наиболее массовым и дешевым способом предоставления услуг ШПД для абонентов, не предъявляющих высоких требований к скорости доступа к сети Интернет. Сеть ШПД по технологии ADSL может быть развернута практически на любом участке сети связи, где используется медная сеть доступа.</w:t>
      </w:r>
    </w:p>
    <w:bookmarkEnd w:id="32"/>
    <w:bookmarkStart w:name="z307" w:id="33"/>
    <w:p>
      <w:pPr>
        <w:spacing w:after="0"/>
        <w:ind w:left="0"/>
        <w:jc w:val="both"/>
      </w:pPr>
      <w:r>
        <w:rPr>
          <w:rFonts w:ascii="Times New Roman"/>
          <w:b w:val="false"/>
          <w:i w:val="false"/>
          <w:color w:val="000000"/>
          <w:sz w:val="28"/>
        </w:rPr>
        <w:t>
      Скорость передачи информации в сторону абонента составляет до 7 Мбит/с (до 24 Мбит/с для ADSL2+), а от абонента - до 1 Мбит/с. Скорость доступа может зависеть от состояния медного кабеля распределительной сети, расстояния от АТС до абонента, количества абонентов в кабеле и т.д.</w:t>
      </w:r>
    </w:p>
    <w:bookmarkEnd w:id="33"/>
    <w:bookmarkStart w:name="z308" w:id="34"/>
    <w:p>
      <w:pPr>
        <w:spacing w:after="0"/>
        <w:ind w:left="0"/>
        <w:jc w:val="both"/>
      </w:pPr>
      <w:r>
        <w:rPr>
          <w:rFonts w:ascii="Times New Roman"/>
          <w:b w:val="false"/>
          <w:i w:val="false"/>
          <w:color w:val="000000"/>
          <w:sz w:val="28"/>
        </w:rPr>
        <w:t>
      На сегодняшний день количество абонентов, использующих технологию ADSL, составляет 1017 486 человек.</w:t>
      </w:r>
    </w:p>
    <w:bookmarkEnd w:id="34"/>
    <w:bookmarkStart w:name="z309" w:id="35"/>
    <w:p>
      <w:pPr>
        <w:spacing w:after="0"/>
        <w:ind w:left="0"/>
        <w:jc w:val="both"/>
      </w:pPr>
      <w:r>
        <w:rPr>
          <w:rFonts w:ascii="Times New Roman"/>
          <w:b w:val="false"/>
          <w:i w:val="false"/>
          <w:color w:val="000000"/>
          <w:sz w:val="28"/>
        </w:rPr>
        <w:t>
      Технологии FTTH.</w:t>
      </w:r>
    </w:p>
    <w:bookmarkEnd w:id="35"/>
    <w:p>
      <w:pPr>
        <w:spacing w:after="0"/>
        <w:ind w:left="0"/>
        <w:jc w:val="both"/>
      </w:pPr>
      <w:r>
        <w:rPr>
          <w:rFonts w:ascii="Times New Roman"/>
          <w:b w:val="false"/>
          <w:i w:val="false"/>
          <w:color w:val="000000"/>
          <w:sz w:val="28"/>
        </w:rPr>
        <w:t>
      FTTH (Fiber To The Home) - оптоволоконный кабель в дом (подразумевается индивидуальный/частный дом, квартира).</w:t>
      </w:r>
    </w:p>
    <w:bookmarkStart w:name="z310" w:id="36"/>
    <w:p>
      <w:pPr>
        <w:spacing w:after="0"/>
        <w:ind w:left="0"/>
        <w:jc w:val="both"/>
      </w:pPr>
      <w:r>
        <w:rPr>
          <w:rFonts w:ascii="Times New Roman"/>
          <w:b w:val="false"/>
          <w:i w:val="false"/>
          <w:color w:val="000000"/>
          <w:sz w:val="28"/>
        </w:rPr>
        <w:t>
      В целях удовлетворения растущего спроса на услуги высокоскоростного ШПД и расширения спектра предоставляемых услуг в 2011 году начато строительство универсальной волоконно-оптической сети доступа FTTH (Fiber to the Home). Проект предусматривает 100 %-ный охват многоквартирных домов и коттеджных застроек в городах Астане, Алматы и всех областных центрах Республики Казахстан.</w:t>
      </w:r>
    </w:p>
    <w:bookmarkEnd w:id="36"/>
    <w:bookmarkStart w:name="z311" w:id="37"/>
    <w:p>
      <w:pPr>
        <w:spacing w:after="0"/>
        <w:ind w:left="0"/>
        <w:jc w:val="both"/>
      </w:pPr>
      <w:r>
        <w:rPr>
          <w:rFonts w:ascii="Times New Roman"/>
          <w:b w:val="false"/>
          <w:i w:val="false"/>
          <w:color w:val="000000"/>
          <w:sz w:val="28"/>
        </w:rPr>
        <w:t>
      В результате реализации 1-го этапа проекта в 2011 году построены сети волоконно-оптического абонентского доступа на 146 объектах в городах Астане, Алматы, Семее, Жанаозене и областных центрах с охватом 3 718 многоквартирных дома, 2 755 коттеджных застроек. Завершен монтаж и принята в эксплуатацию гигабитная пассивная оптическая сеть (GPON) в городах Астане, Алматы, Актау, Актобе, Атырау, Караганде, Кокшетау, Костанае, Кызылорде, Павлодаре, Петропавловске, Талдыкоргане, Таразе, Уральске, Усть-Каменогорске, Шымкенте, рассчитанная на 170962 абонентских порта.</w:t>
      </w:r>
    </w:p>
    <w:bookmarkEnd w:id="37"/>
    <w:bookmarkStart w:name="z312" w:id="38"/>
    <w:p>
      <w:pPr>
        <w:spacing w:after="0"/>
        <w:ind w:left="0"/>
        <w:jc w:val="both"/>
      </w:pPr>
      <w:r>
        <w:rPr>
          <w:rFonts w:ascii="Times New Roman"/>
          <w:b w:val="false"/>
          <w:i w:val="false"/>
          <w:color w:val="000000"/>
          <w:sz w:val="28"/>
        </w:rPr>
        <w:t>
      Технологии CDMA/EVDO.</w:t>
      </w:r>
    </w:p>
    <w:bookmarkEnd w:id="38"/>
    <w:p>
      <w:pPr>
        <w:spacing w:after="0"/>
        <w:ind w:left="0"/>
        <w:jc w:val="both"/>
      </w:pPr>
      <w:r>
        <w:rPr>
          <w:rFonts w:ascii="Times New Roman"/>
          <w:b w:val="false"/>
          <w:i w:val="false"/>
          <w:color w:val="000000"/>
          <w:sz w:val="28"/>
        </w:rPr>
        <w:t>
      CDMA/EVDO (Evolution Data Optimized) - технология высокоскоростной передачи данных, используемая в сетях мобильной связи стандарта CDMA.</w:t>
      </w:r>
    </w:p>
    <w:bookmarkStart w:name="z313" w:id="39"/>
    <w:p>
      <w:pPr>
        <w:spacing w:after="0"/>
        <w:ind w:left="0"/>
        <w:jc w:val="both"/>
      </w:pPr>
      <w:r>
        <w:rPr>
          <w:rFonts w:ascii="Times New Roman"/>
          <w:b w:val="false"/>
          <w:i w:val="false"/>
          <w:color w:val="000000"/>
          <w:sz w:val="28"/>
        </w:rPr>
        <w:t>
      На сегодняшний день все перспективные и обеспеченные электроэнергией сельские населенные пункты телефонизированы на 100 % посредством индивидуального и/или коллективного доступа.</w:t>
      </w:r>
    </w:p>
    <w:bookmarkEnd w:id="39"/>
    <w:bookmarkStart w:name="z314" w:id="40"/>
    <w:p>
      <w:pPr>
        <w:spacing w:after="0"/>
        <w:ind w:left="0"/>
        <w:jc w:val="both"/>
      </w:pPr>
      <w:r>
        <w:rPr>
          <w:rFonts w:ascii="Times New Roman"/>
          <w:b w:val="false"/>
          <w:i w:val="false"/>
          <w:color w:val="000000"/>
          <w:sz w:val="28"/>
        </w:rPr>
        <w:t>
      Начиная с 2011 года, сельская связь стандарта CDMA 450, благодаря дооборудованию платами EVDO технологии CDMA 450, развивается с использованием технологии EVDO, которая позволяет предоставлять сельскому населению Республики Казахстан услуги ШПД к сети Интернет.</w:t>
      </w:r>
    </w:p>
    <w:bookmarkEnd w:id="40"/>
    <w:bookmarkStart w:name="z315" w:id="41"/>
    <w:p>
      <w:pPr>
        <w:spacing w:after="0"/>
        <w:ind w:left="0"/>
        <w:jc w:val="both"/>
      </w:pPr>
      <w:r>
        <w:rPr>
          <w:rFonts w:ascii="Times New Roman"/>
          <w:b w:val="false"/>
          <w:i w:val="false"/>
          <w:color w:val="000000"/>
          <w:sz w:val="28"/>
        </w:rPr>
        <w:t>
      Технология CDMA 450/EVDO обеспечивает абонентам доступ к услугам высокоскоростной пакетной передачи данных, независимо от их местоположения, в пределах действия сети, а также в движении.</w:t>
      </w:r>
    </w:p>
    <w:bookmarkEnd w:id="41"/>
    <w:bookmarkStart w:name="z316" w:id="42"/>
    <w:p>
      <w:pPr>
        <w:spacing w:after="0"/>
        <w:ind w:left="0"/>
        <w:jc w:val="both"/>
      </w:pPr>
      <w:r>
        <w:rPr>
          <w:rFonts w:ascii="Times New Roman"/>
          <w:b w:val="false"/>
          <w:i w:val="false"/>
          <w:color w:val="000000"/>
          <w:sz w:val="28"/>
        </w:rPr>
        <w:t>
      В сельской местности высокая скорость передачи данных по технологии CDMA 450/EVDO достигается за счет применения новых алгоритмов сжатия цифровых данных, что позволяет обеспечить высокоскоростной доступ к Интернет в любой точке зоны охвата сети CDMA 450.</w:t>
      </w:r>
    </w:p>
    <w:bookmarkEnd w:id="42"/>
    <w:bookmarkStart w:name="z317" w:id="43"/>
    <w:p>
      <w:pPr>
        <w:spacing w:after="0"/>
        <w:ind w:left="0"/>
        <w:jc w:val="both"/>
      </w:pPr>
      <w:r>
        <w:rPr>
          <w:rFonts w:ascii="Times New Roman"/>
          <w:b w:val="false"/>
          <w:i w:val="false"/>
          <w:color w:val="000000"/>
          <w:sz w:val="28"/>
        </w:rPr>
        <w:t>
      В настоящее время жители сельских населенных пунктов Алматинской, Актюбинской, Жамбылской, Костанайской, Южно-Казахстанской, Павлодарской областей имеют возможность получать беспроводный ШПД к сети Интернет.</w:t>
      </w:r>
    </w:p>
    <w:bookmarkEnd w:id="43"/>
    <w:bookmarkStart w:name="z318" w:id="44"/>
    <w:p>
      <w:pPr>
        <w:spacing w:after="0"/>
        <w:ind w:left="0"/>
        <w:jc w:val="both"/>
      </w:pPr>
      <w:r>
        <w:rPr>
          <w:rFonts w:ascii="Times New Roman"/>
          <w:b w:val="false"/>
          <w:i w:val="false"/>
          <w:color w:val="000000"/>
          <w:sz w:val="28"/>
        </w:rPr>
        <w:t>
      На сегодняшний день количество абонентов, использующих технологию CDMA/EVDO, составляет 7 737.</w:t>
      </w:r>
    </w:p>
    <w:bookmarkEnd w:id="44"/>
    <w:bookmarkStart w:name="z319" w:id="45"/>
    <w:p>
      <w:pPr>
        <w:spacing w:after="0"/>
        <w:ind w:left="0"/>
        <w:jc w:val="both"/>
      </w:pPr>
      <w:r>
        <w:rPr>
          <w:rFonts w:ascii="Times New Roman"/>
          <w:b w:val="false"/>
          <w:i w:val="false"/>
          <w:color w:val="000000"/>
          <w:sz w:val="28"/>
        </w:rPr>
        <w:t>
      Технология 3G - это мобильная связь третьего поколения. Главное ее преимущество — высокая скорость передачи данных, доступа к сети Интернет.</w:t>
      </w:r>
    </w:p>
    <w:bookmarkEnd w:id="45"/>
    <w:p>
      <w:pPr>
        <w:spacing w:after="0"/>
        <w:ind w:left="0"/>
        <w:jc w:val="both"/>
      </w:pPr>
      <w:r>
        <w:rPr>
          <w:rFonts w:ascii="Times New Roman"/>
          <w:b w:val="false"/>
          <w:i w:val="false"/>
          <w:color w:val="000000"/>
          <w:sz w:val="28"/>
        </w:rPr>
        <w:t>
      Сети третьего поколения (3G) позволяют организовывать видеотелефонную связь, смотреть на мобильном телефоне потоковое видео и т.д.</w:t>
      </w:r>
    </w:p>
    <w:p>
      <w:pPr>
        <w:spacing w:after="0"/>
        <w:ind w:left="0"/>
        <w:jc w:val="both"/>
      </w:pPr>
      <w:r>
        <w:rPr>
          <w:rFonts w:ascii="Times New Roman"/>
          <w:b w:val="false"/>
          <w:i w:val="false"/>
          <w:color w:val="000000"/>
          <w:sz w:val="28"/>
        </w:rPr>
        <w:t>
      В 2011 году операторами сотовой связи введены в эксплуатацию сети третьего поколения (3G) в городах Астане, Алматы и всех областных центрах Республики Казахстан.</w:t>
      </w:r>
    </w:p>
    <w:p>
      <w:pPr>
        <w:spacing w:after="0"/>
        <w:ind w:left="0"/>
        <w:jc w:val="both"/>
      </w:pPr>
      <w:r>
        <w:rPr>
          <w:rFonts w:ascii="Times New Roman"/>
          <w:b w:val="false"/>
          <w:i w:val="false"/>
          <w:color w:val="000000"/>
          <w:sz w:val="28"/>
        </w:rPr>
        <w:t>
      Технология 4G (LTE) (Long Term Evolution) — мобильный протокол передачи данных, обеспечивающий возможность создания высокоскоростных систем мобильной связи, оптимизированных для пакетной передачи данных со скоростью до 300 Мбит/с (от базовой станции к пользователю) и до 75 Мбит/с (от пользователя к базовой станции).</w:t>
      </w:r>
    </w:p>
    <w:p>
      <w:pPr>
        <w:spacing w:after="0"/>
        <w:ind w:left="0"/>
        <w:jc w:val="both"/>
      </w:pPr>
      <w:r>
        <w:rPr>
          <w:rFonts w:ascii="Times New Roman"/>
          <w:b w:val="false"/>
          <w:i w:val="false"/>
          <w:color w:val="000000"/>
          <w:sz w:val="28"/>
        </w:rPr>
        <w:t>
      Технология 4G позволяет развить проникновение услуг доступа к сети Интернет, в том числе расширить спектр сопутствующих услуг (мобильное телевидение, видео по запросу и др.), повысить уровень качества и снизить тарифы.</w:t>
      </w:r>
    </w:p>
    <w:p>
      <w:pPr>
        <w:spacing w:after="0"/>
        <w:ind w:left="0"/>
        <w:jc w:val="both"/>
      </w:pPr>
      <w:r>
        <w:rPr>
          <w:rFonts w:ascii="Times New Roman"/>
          <w:b w:val="false"/>
          <w:i w:val="false"/>
          <w:color w:val="000000"/>
          <w:sz w:val="28"/>
        </w:rPr>
        <w:t>
      С 2012 года на сетях телекоммуникаций началась реализация проекта по строительству сетей четвертого поколения (стандарта 4G).</w:t>
      </w:r>
    </w:p>
    <w:p>
      <w:pPr>
        <w:spacing w:after="0"/>
        <w:ind w:left="0"/>
        <w:jc w:val="both"/>
      </w:pPr>
      <w:r>
        <w:rPr>
          <w:rFonts w:ascii="Times New Roman"/>
          <w:b w:val="false"/>
          <w:i w:val="false"/>
          <w:color w:val="000000"/>
          <w:sz w:val="28"/>
        </w:rPr>
        <w:t>
      Цифровое телерадиовещание.</w:t>
      </w:r>
    </w:p>
    <w:p>
      <w:pPr>
        <w:spacing w:after="0"/>
        <w:ind w:left="0"/>
        <w:jc w:val="both"/>
      </w:pPr>
      <w:r>
        <w:rPr>
          <w:rFonts w:ascii="Times New Roman"/>
          <w:b w:val="false"/>
          <w:i w:val="false"/>
          <w:color w:val="000000"/>
          <w:sz w:val="28"/>
        </w:rPr>
        <w:t>
      Актуальной задачей, стоящей сегодня перед Республикой Казахстан, является модернизация всей национальной сети телерадиовещания путем перехода на цифровые технологии.</w:t>
      </w:r>
    </w:p>
    <w:p>
      <w:pPr>
        <w:spacing w:after="0"/>
        <w:ind w:left="0"/>
        <w:jc w:val="both"/>
      </w:pPr>
      <w:r>
        <w:rPr>
          <w:rFonts w:ascii="Times New Roman"/>
          <w:b w:val="false"/>
          <w:i w:val="false"/>
          <w:color w:val="000000"/>
          <w:sz w:val="28"/>
        </w:rPr>
        <w:t>
      Во исполнение Государственной программы по форсированному индустриально-инновационному развитию Республики Казахстан на 2010 - 2014 годы, а также Программы по развитию ИКТ в Республике Казахстан на 2010 - 2014 годы, в настоящее время проводятся работы по внедрению и развитию цифрового эфирного вещания в Республике Казахстан.</w:t>
      </w:r>
    </w:p>
    <w:p>
      <w:pPr>
        <w:spacing w:after="0"/>
        <w:ind w:left="0"/>
        <w:jc w:val="both"/>
      </w:pPr>
      <w:r>
        <w:rPr>
          <w:rFonts w:ascii="Times New Roman"/>
          <w:b w:val="false"/>
          <w:i w:val="false"/>
          <w:color w:val="000000"/>
          <w:sz w:val="28"/>
        </w:rPr>
        <w:t>
      В соответствии с вышеуказанными программами к 2015 году необходимо обеспечить 95 %-ый охват населения эфирным цифровым телевидением.</w:t>
      </w:r>
    </w:p>
    <w:p>
      <w:pPr>
        <w:spacing w:after="0"/>
        <w:ind w:left="0"/>
        <w:jc w:val="both"/>
      </w:pPr>
      <w:r>
        <w:rPr>
          <w:rFonts w:ascii="Times New Roman"/>
          <w:b w:val="false"/>
          <w:i w:val="false"/>
          <w:color w:val="000000"/>
          <w:sz w:val="28"/>
        </w:rPr>
        <w:t>
      В настоящее время проведены следующие работы по внедрению цифрового телерадиовещания в Республике Казахстан:</w:t>
      </w:r>
    </w:p>
    <w:p>
      <w:pPr>
        <w:spacing w:after="0"/>
        <w:ind w:left="0"/>
        <w:jc w:val="both"/>
      </w:pPr>
      <w:r>
        <w:rPr>
          <w:rFonts w:ascii="Times New Roman"/>
          <w:b w:val="false"/>
          <w:i w:val="false"/>
          <w:color w:val="000000"/>
          <w:sz w:val="28"/>
        </w:rPr>
        <w:t>
      1) утвержден частотно-территориальный план;</w:t>
      </w:r>
    </w:p>
    <w:p>
      <w:pPr>
        <w:spacing w:after="0"/>
        <w:ind w:left="0"/>
        <w:jc w:val="both"/>
      </w:pPr>
      <w:r>
        <w:rPr>
          <w:rFonts w:ascii="Times New Roman"/>
          <w:b w:val="false"/>
          <w:i w:val="false"/>
          <w:color w:val="000000"/>
          <w:sz w:val="28"/>
        </w:rPr>
        <w:t>
      2) приняты стандарты вещания - DVB T2;</w:t>
      </w:r>
    </w:p>
    <w:p>
      <w:pPr>
        <w:spacing w:after="0"/>
        <w:ind w:left="0"/>
        <w:jc w:val="both"/>
      </w:pPr>
      <w:r>
        <w:rPr>
          <w:rFonts w:ascii="Times New Roman"/>
          <w:b w:val="false"/>
          <w:i w:val="false"/>
          <w:color w:val="000000"/>
          <w:sz w:val="28"/>
        </w:rPr>
        <w:t>
      3) 3 июля 2012 года введена в эксплуатацию в тестовом режиме цифровая эфирная сеть телевещания в городах Астане, Алматы, Караганде, Жезказгане, Жанаозене.</w:t>
      </w:r>
    </w:p>
    <w:p>
      <w:pPr>
        <w:spacing w:after="0"/>
        <w:ind w:left="0"/>
        <w:jc w:val="both"/>
      </w:pPr>
      <w:r>
        <w:rPr>
          <w:rFonts w:ascii="Times New Roman"/>
          <w:b w:val="false"/>
          <w:i w:val="false"/>
          <w:color w:val="000000"/>
          <w:sz w:val="28"/>
        </w:rPr>
        <w:t>
      Кроме этого, для развития казахстанского сегмента сети Интернет необходимы готовность сетей телекоммуникаций для оказания услуг ШПД, создания дата-центров, увеличения количества электронных государственных услуг, предоставляемых через портал "электронного правительства", развития порталов государственных органов, создания социально значимых интернет-ресурсов и увеличения количества проектов  по электронной коммерции.</w:t>
      </w:r>
    </w:p>
    <w:p>
      <w:pPr>
        <w:spacing w:after="0"/>
        <w:ind w:left="0"/>
        <w:jc w:val="both"/>
      </w:pPr>
      <w:r>
        <w:rPr>
          <w:rFonts w:ascii="Times New Roman"/>
          <w:b w:val="false"/>
          <w:i w:val="false"/>
          <w:color w:val="000000"/>
          <w:sz w:val="28"/>
        </w:rPr>
        <w:t>
      Для повышения качества услуг, предоставляемых населению и бизнесу, проведена большая работа по улучшению деятельности центров обслуживания населения (далее - ЦОН). Создана необходимая нормативная правовая база, упрощены процедуры обслуживания населения и бизнеса, наблюдается положительная тенденция снижения уровня коррупции.</w:t>
      </w:r>
    </w:p>
    <w:p>
      <w:pPr>
        <w:spacing w:after="0"/>
        <w:ind w:left="0"/>
        <w:jc w:val="both"/>
      </w:pPr>
      <w:r>
        <w:rPr>
          <w:rFonts w:ascii="Times New Roman"/>
          <w:b w:val="false"/>
          <w:i w:val="false"/>
          <w:color w:val="000000"/>
          <w:sz w:val="28"/>
        </w:rPr>
        <w:t>
      Реализованы механизмы диалога и обратной связи государства с населением и бизнесом посредством интернет-ресурсов государственных органов, виртуальных приемных, интернет-конференций.</w:t>
      </w:r>
    </w:p>
    <w:p>
      <w:pPr>
        <w:spacing w:after="0"/>
        <w:ind w:left="0"/>
        <w:jc w:val="both"/>
      </w:pPr>
      <w:r>
        <w:rPr>
          <w:rFonts w:ascii="Times New Roman"/>
          <w:b w:val="false"/>
          <w:i w:val="false"/>
          <w:color w:val="000000"/>
          <w:sz w:val="28"/>
        </w:rPr>
        <w:t>
      Создано "электронное правительство" Республики Казахстан.</w:t>
      </w:r>
    </w:p>
    <w:p>
      <w:pPr>
        <w:spacing w:after="0"/>
        <w:ind w:left="0"/>
        <w:jc w:val="both"/>
      </w:pPr>
      <w:r>
        <w:rPr>
          <w:rFonts w:ascii="Times New Roman"/>
          <w:b w:val="false"/>
          <w:i w:val="false"/>
          <w:color w:val="000000"/>
          <w:sz w:val="28"/>
        </w:rPr>
        <w:t>
      Посредством инфраструктуры "электронного правительства" успешно решены задачи предоставления информации и услуг гражданам, бизнесу и государственным органам.</w:t>
      </w:r>
    </w:p>
    <w:p>
      <w:pPr>
        <w:spacing w:after="0"/>
        <w:ind w:left="0"/>
        <w:jc w:val="both"/>
      </w:pPr>
      <w:r>
        <w:rPr>
          <w:rFonts w:ascii="Times New Roman"/>
          <w:b w:val="false"/>
          <w:i w:val="false"/>
          <w:color w:val="000000"/>
          <w:sz w:val="28"/>
        </w:rPr>
        <w:t>
      Проводится ежегодная оценка деятельности государственных органов по применению информационных технологий и оказанию электронных государственных услуг.</w:t>
      </w:r>
    </w:p>
    <w:p>
      <w:pPr>
        <w:spacing w:after="0"/>
        <w:ind w:left="0"/>
        <w:jc w:val="both"/>
      </w:pPr>
      <w:r>
        <w:rPr>
          <w:rFonts w:ascii="Times New Roman"/>
          <w:b w:val="false"/>
          <w:i w:val="false"/>
          <w:color w:val="000000"/>
          <w:sz w:val="28"/>
        </w:rPr>
        <w:t>
      Созданы благоприятные условия для интенсивного развития науки, трансферта технологий, сотрудничества бизнеса и университетов, возрастает объем инвестирования на научные исследования и разработки, внедряются в производство наукоемкие ИКТ.</w:t>
      </w:r>
    </w:p>
    <w:p>
      <w:pPr>
        <w:spacing w:after="0"/>
        <w:ind w:left="0"/>
        <w:jc w:val="both"/>
      </w:pPr>
      <w:r>
        <w:rPr>
          <w:rFonts w:ascii="Times New Roman"/>
          <w:b w:val="false"/>
          <w:i w:val="false"/>
          <w:color w:val="000000"/>
          <w:sz w:val="28"/>
        </w:rPr>
        <w:t>
      Акционерным обществом "Международный университет информационных технологий" ведется тесное сотрудничество с университетом США Carnegie Mellon по развитию образования в сфере инфокоммуникаций.</w:t>
      </w:r>
    </w:p>
    <w:p>
      <w:pPr>
        <w:spacing w:after="0"/>
        <w:ind w:left="0"/>
        <w:jc w:val="both"/>
      </w:pPr>
      <w:r>
        <w:rPr>
          <w:rFonts w:ascii="Times New Roman"/>
          <w:b w:val="false"/>
          <w:i w:val="false"/>
          <w:color w:val="000000"/>
          <w:sz w:val="28"/>
        </w:rPr>
        <w:t>
      В 2011 году созданы две научно-исследовательские и опытно-конструкторские лаборатории по направлениям "свободное программное обеспечение (opensource)" и "информационные технологии".</w:t>
      </w:r>
    </w:p>
    <w:p>
      <w:pPr>
        <w:spacing w:after="0"/>
        <w:ind w:left="0"/>
        <w:jc w:val="both"/>
      </w:pPr>
      <w:r>
        <w:rPr>
          <w:rFonts w:ascii="Times New Roman"/>
          <w:b w:val="false"/>
          <w:i w:val="false"/>
          <w:color w:val="000000"/>
          <w:sz w:val="28"/>
        </w:rPr>
        <w:t>
      Создан отраслевой научно-исследовательский институт ИКТ.</w:t>
      </w:r>
    </w:p>
    <w:p>
      <w:pPr>
        <w:spacing w:after="0"/>
        <w:ind w:left="0"/>
        <w:jc w:val="both"/>
      </w:pPr>
      <w:r>
        <w:rPr>
          <w:rFonts w:ascii="Times New Roman"/>
          <w:b w:val="false"/>
          <w:i w:val="false"/>
          <w:color w:val="000000"/>
          <w:sz w:val="28"/>
        </w:rPr>
        <w:t>
      На территории "Парка информационных технологий", расположенного в городе Алматы, инициирован проект по созданию ИКТ-кластера, предусматривающий строительство учебно-исследовательского комплекса, бизнес-центра, дата-центра, посевного фонда с функциями бизнес-инкубирования и других необходимых для функционирования ИКТ-кластера институтов развития.</w:t>
      </w:r>
    </w:p>
    <w:p>
      <w:pPr>
        <w:spacing w:after="0"/>
        <w:ind w:left="0"/>
        <w:jc w:val="both"/>
      </w:pPr>
      <w:r>
        <w:rPr>
          <w:rFonts w:ascii="Times New Roman"/>
          <w:b w:val="false"/>
          <w:i w:val="false"/>
          <w:color w:val="000000"/>
          <w:sz w:val="28"/>
        </w:rPr>
        <w:t>
      Ведется постоянная работа по совершенствованию процессов в области СМИ и развитию отечественной индустрии производства развлекательного и информационного контента.</w:t>
      </w:r>
    </w:p>
    <w:p>
      <w:pPr>
        <w:spacing w:after="0"/>
        <w:ind w:left="0"/>
        <w:jc w:val="both"/>
      </w:pPr>
      <w:r>
        <w:rPr>
          <w:rFonts w:ascii="Times New Roman"/>
          <w:b w:val="false"/>
          <w:i w:val="false"/>
          <w:color w:val="000000"/>
          <w:sz w:val="28"/>
        </w:rPr>
        <w:t>
      Таким образом, анализ текущей ситуации свидетельствует о готовности Казахстана к реализации крупномасштабных и комплексных государственных стратегий информационного развития и формирования эффективной системы государственного управления.</w:t>
      </w:r>
    </w:p>
    <w:bookmarkStart w:name="z19" w:id="46"/>
    <w:p>
      <w:pPr>
        <w:spacing w:after="0"/>
        <w:ind w:left="0"/>
        <w:jc w:val="left"/>
      </w:pPr>
      <w:r>
        <w:rPr>
          <w:rFonts w:ascii="Times New Roman"/>
          <w:b/>
          <w:i w:val="false"/>
          <w:color w:val="000000"/>
        </w:rPr>
        <w:t xml:space="preserve"> IV. Цели, задачи, целевые индикаторы и показатели результатов реализации Программы</w:t>
      </w:r>
    </w:p>
    <w:bookmarkEnd w:id="46"/>
    <w:bookmarkStart w:name="z20" w:id="47"/>
    <w:p>
      <w:pPr>
        <w:spacing w:after="0"/>
        <w:ind w:left="0"/>
        <w:jc w:val="both"/>
      </w:pPr>
      <w:r>
        <w:rPr>
          <w:rFonts w:ascii="Times New Roman"/>
          <w:b w:val="false"/>
          <w:i w:val="false"/>
          <w:color w:val="000000"/>
          <w:sz w:val="28"/>
        </w:rPr>
        <w:t>
      Основная цель Программы: создание условий для перехода к информационному обществу.</w:t>
      </w:r>
    </w:p>
    <w:bookmarkEnd w:id="47"/>
    <w:p>
      <w:pPr>
        <w:spacing w:after="0"/>
        <w:ind w:left="0"/>
        <w:jc w:val="both"/>
      </w:pPr>
      <w:r>
        <w:rPr>
          <w:rFonts w:ascii="Times New Roman"/>
          <w:b w:val="false"/>
          <w:i w:val="false"/>
          <w:color w:val="000000"/>
          <w:sz w:val="28"/>
        </w:rPr>
        <w:t>
      Программные задачи:</w:t>
      </w:r>
    </w:p>
    <w:p>
      <w:pPr>
        <w:spacing w:after="0"/>
        <w:ind w:left="0"/>
        <w:jc w:val="both"/>
      </w:pPr>
      <w:r>
        <w:rPr>
          <w:rFonts w:ascii="Times New Roman"/>
          <w:b w:val="false"/>
          <w:i w:val="false"/>
          <w:color w:val="000000"/>
          <w:sz w:val="28"/>
        </w:rPr>
        <w:t>
      1) обеспечение эффективности системы государственного управления;</w:t>
      </w:r>
    </w:p>
    <w:p>
      <w:pPr>
        <w:spacing w:after="0"/>
        <w:ind w:left="0"/>
        <w:jc w:val="both"/>
      </w:pPr>
      <w:r>
        <w:rPr>
          <w:rFonts w:ascii="Times New Roman"/>
          <w:b w:val="false"/>
          <w:i w:val="false"/>
          <w:color w:val="000000"/>
          <w:sz w:val="28"/>
        </w:rPr>
        <w:t>
      2) обеспечение доступности информационно-коммуникационной инфраструктуры;</w:t>
      </w:r>
    </w:p>
    <w:p>
      <w:pPr>
        <w:spacing w:after="0"/>
        <w:ind w:left="0"/>
        <w:jc w:val="both"/>
      </w:pPr>
      <w:r>
        <w:rPr>
          <w:rFonts w:ascii="Times New Roman"/>
          <w:b w:val="false"/>
          <w:i w:val="false"/>
          <w:color w:val="000000"/>
          <w:sz w:val="28"/>
        </w:rPr>
        <w:t>
      3) создание информационной среды для социально-экономического и культурного развития общества;</w:t>
      </w:r>
    </w:p>
    <w:p>
      <w:pPr>
        <w:spacing w:after="0"/>
        <w:ind w:left="0"/>
        <w:jc w:val="both"/>
      </w:pPr>
      <w:r>
        <w:rPr>
          <w:rFonts w:ascii="Times New Roman"/>
          <w:b w:val="false"/>
          <w:i w:val="false"/>
          <w:color w:val="000000"/>
          <w:sz w:val="28"/>
        </w:rPr>
        <w:t xml:space="preserve">
      4) развитие отечественного информационного пространства. </w:t>
      </w:r>
    </w:p>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Казахстан в рейтинге Doing Business Всемирного банка в 2020 году должен находиться в списке первых 35 стран;</w:t>
      </w:r>
    </w:p>
    <w:p>
      <w:pPr>
        <w:spacing w:after="0"/>
        <w:ind w:left="0"/>
        <w:jc w:val="both"/>
      </w:pPr>
      <w:r>
        <w:rPr>
          <w:rFonts w:ascii="Times New Roman"/>
          <w:b w:val="false"/>
          <w:i w:val="false"/>
          <w:color w:val="000000"/>
          <w:sz w:val="28"/>
        </w:rPr>
        <w:t>
      2) индекс "электронного правительства" (по методике ООН) в 2020 году должен находиться в числе первых 25 стран;</w:t>
      </w:r>
    </w:p>
    <w:p>
      <w:pPr>
        <w:spacing w:after="0"/>
        <w:ind w:left="0"/>
        <w:jc w:val="both"/>
      </w:pPr>
      <w:r>
        <w:rPr>
          <w:rFonts w:ascii="Times New Roman"/>
          <w:b w:val="false"/>
          <w:i w:val="false"/>
          <w:color w:val="000000"/>
          <w:sz w:val="28"/>
        </w:rPr>
        <w:t>
      3) доступность информационно-коммуникационной инфраструктуры в домохозяйствах Республики Казахстан - 100 %;</w:t>
      </w:r>
    </w:p>
    <w:p>
      <w:pPr>
        <w:spacing w:after="0"/>
        <w:ind w:left="0"/>
        <w:jc w:val="both"/>
      </w:pPr>
      <w:r>
        <w:rPr>
          <w:rFonts w:ascii="Times New Roman"/>
          <w:b w:val="false"/>
          <w:i w:val="false"/>
          <w:color w:val="000000"/>
          <w:sz w:val="28"/>
        </w:rPr>
        <w:t>
      4) количество пользователей сети Интернет в 2020 году - 75 %;</w:t>
      </w:r>
    </w:p>
    <w:p>
      <w:pPr>
        <w:spacing w:after="0"/>
        <w:ind w:left="0"/>
        <w:jc w:val="both"/>
      </w:pPr>
      <w:r>
        <w:rPr>
          <w:rFonts w:ascii="Times New Roman"/>
          <w:b w:val="false"/>
          <w:i w:val="false"/>
          <w:color w:val="000000"/>
          <w:sz w:val="28"/>
        </w:rPr>
        <w:t>
      5) охват эфирным цифровым телерадиовещанием населения Казахстана - 95 %;</w:t>
      </w:r>
    </w:p>
    <w:p>
      <w:pPr>
        <w:spacing w:after="0"/>
        <w:ind w:left="0"/>
        <w:jc w:val="both"/>
      </w:pPr>
      <w:r>
        <w:rPr>
          <w:rFonts w:ascii="Times New Roman"/>
          <w:b w:val="false"/>
          <w:i w:val="false"/>
          <w:color w:val="000000"/>
          <w:sz w:val="28"/>
        </w:rPr>
        <w:t>
      6) доля сектора информационно-коммуникационных технологий (далее - ИКТ) в ВВП страны - 4 %;</w:t>
      </w:r>
    </w:p>
    <w:p>
      <w:pPr>
        <w:spacing w:after="0"/>
        <w:ind w:left="0"/>
        <w:jc w:val="both"/>
      </w:pPr>
      <w:r>
        <w:rPr>
          <w:rFonts w:ascii="Times New Roman"/>
          <w:b w:val="false"/>
          <w:i w:val="false"/>
          <w:color w:val="000000"/>
          <w:sz w:val="28"/>
        </w:rPr>
        <w:t>
      7) доля организаций здравоохранения, подключенных к единой сети здравоохранения, - 100 %;</w:t>
      </w:r>
    </w:p>
    <w:p>
      <w:pPr>
        <w:spacing w:after="0"/>
        <w:ind w:left="0"/>
        <w:jc w:val="both"/>
      </w:pPr>
      <w:r>
        <w:rPr>
          <w:rFonts w:ascii="Times New Roman"/>
          <w:b w:val="false"/>
          <w:i w:val="false"/>
          <w:color w:val="000000"/>
          <w:sz w:val="28"/>
        </w:rPr>
        <w:t>
      8) доля научно-образовательных учреждений, подключенных к единой национальной научно-образовательной сети, - 100 %;</w:t>
      </w:r>
    </w:p>
    <w:p>
      <w:pPr>
        <w:spacing w:after="0"/>
        <w:ind w:left="0"/>
        <w:jc w:val="both"/>
      </w:pPr>
      <w:r>
        <w:rPr>
          <w:rFonts w:ascii="Times New Roman"/>
          <w:b w:val="false"/>
          <w:i w:val="false"/>
          <w:color w:val="000000"/>
          <w:sz w:val="28"/>
        </w:rPr>
        <w:t>
      9) уровень компьютерной грамотности - 80 %;</w:t>
      </w:r>
    </w:p>
    <w:p>
      <w:pPr>
        <w:spacing w:after="0"/>
        <w:ind w:left="0"/>
        <w:jc w:val="both"/>
      </w:pPr>
      <w:r>
        <w:rPr>
          <w:rFonts w:ascii="Times New Roman"/>
          <w:b w:val="false"/>
          <w:i w:val="false"/>
          <w:color w:val="000000"/>
          <w:sz w:val="28"/>
        </w:rPr>
        <w:t>
      10) доля электронных средств массовых информаций (далее - СМИ) к общему числу зарегистрированных в Казахстане СМИ - 100 %;</w:t>
      </w:r>
    </w:p>
    <w:p>
      <w:pPr>
        <w:spacing w:after="0"/>
        <w:ind w:left="0"/>
        <w:jc w:val="both"/>
      </w:pPr>
      <w:r>
        <w:rPr>
          <w:rFonts w:ascii="Times New Roman"/>
          <w:b w:val="false"/>
          <w:i w:val="false"/>
          <w:color w:val="000000"/>
          <w:sz w:val="28"/>
        </w:rPr>
        <w:t>
      11) доля оборота казахстанских интернет-магазинов в общем обороте товаров и услуг, оплачиваемых электронно, - 40 %;</w:t>
      </w:r>
    </w:p>
    <w:p>
      <w:pPr>
        <w:spacing w:after="0"/>
        <w:ind w:left="0"/>
        <w:jc w:val="both"/>
      </w:pPr>
      <w:r>
        <w:rPr>
          <w:rFonts w:ascii="Times New Roman"/>
          <w:b w:val="false"/>
          <w:i w:val="false"/>
          <w:color w:val="000000"/>
          <w:sz w:val="28"/>
        </w:rPr>
        <w:t>
      12) доля государственных услуг, предоставляемых в электронном формате, - 50 %;</w:t>
      </w:r>
    </w:p>
    <w:p>
      <w:pPr>
        <w:spacing w:after="0"/>
        <w:ind w:left="0"/>
        <w:jc w:val="both"/>
      </w:pPr>
      <w:r>
        <w:rPr>
          <w:rFonts w:ascii="Times New Roman"/>
          <w:b w:val="false"/>
          <w:i w:val="false"/>
          <w:color w:val="000000"/>
          <w:sz w:val="28"/>
        </w:rPr>
        <w:t>
      13) доля оказанных электронных государственных услуг по отношению к общему числу услуг, полученных в традиционном виде, - 80 %.</w:t>
      </w:r>
    </w:p>
    <w:bookmarkStart w:name="z21" w:id="48"/>
    <w:p>
      <w:pPr>
        <w:spacing w:after="0"/>
        <w:ind w:left="0"/>
        <w:jc w:val="left"/>
      </w:pPr>
      <w:r>
        <w:rPr>
          <w:rFonts w:ascii="Times New Roman"/>
          <w:b/>
          <w:i w:val="false"/>
          <w:color w:val="000000"/>
        </w:rPr>
        <w:t xml:space="preserve"> V. Основные направления, пути достижения поставленных целей</w:t>
      </w:r>
      <w:r>
        <w:br/>
      </w:r>
      <w:r>
        <w:rPr>
          <w:rFonts w:ascii="Times New Roman"/>
          <w:b/>
          <w:i w:val="false"/>
          <w:color w:val="000000"/>
        </w:rPr>
        <w:t>Программы и соответствующие меры</w:t>
      </w:r>
    </w:p>
    <w:bookmarkEnd w:id="48"/>
    <w:bookmarkStart w:name="z22" w:id="49"/>
    <w:p>
      <w:pPr>
        <w:spacing w:after="0"/>
        <w:ind w:left="0"/>
        <w:jc w:val="both"/>
      </w:pPr>
      <w:r>
        <w:rPr>
          <w:rFonts w:ascii="Times New Roman"/>
          <w:b w:val="false"/>
          <w:i w:val="false"/>
          <w:color w:val="000000"/>
          <w:sz w:val="28"/>
        </w:rPr>
        <w:t>
      1. Обеспечение эффективности системы государственного управления</w:t>
      </w:r>
    </w:p>
    <w:bookmarkEnd w:id="49"/>
    <w:bookmarkStart w:name="z23" w:id="50"/>
    <w:p>
      <w:pPr>
        <w:spacing w:after="0"/>
        <w:ind w:left="0"/>
        <w:jc w:val="both"/>
      </w:pPr>
      <w:r>
        <w:rPr>
          <w:rFonts w:ascii="Times New Roman"/>
          <w:b w:val="false"/>
          <w:i w:val="false"/>
          <w:color w:val="000000"/>
          <w:sz w:val="28"/>
        </w:rPr>
        <w:t>
      1) Оптимизация системы государственного управления через</w:t>
      </w:r>
    </w:p>
    <w:bookmarkEnd w:id="50"/>
    <w:p>
      <w:pPr>
        <w:spacing w:after="0"/>
        <w:ind w:left="0"/>
        <w:jc w:val="both"/>
      </w:pPr>
      <w:r>
        <w:rPr>
          <w:rFonts w:ascii="Times New Roman"/>
          <w:b w:val="false"/>
          <w:i w:val="false"/>
          <w:color w:val="000000"/>
          <w:sz w:val="28"/>
        </w:rPr>
        <w:t>
      информатизацию</w:t>
      </w:r>
    </w:p>
    <w:bookmarkStart w:name="z24" w:id="51"/>
    <w:p>
      <w:pPr>
        <w:spacing w:after="0"/>
        <w:ind w:left="0"/>
        <w:jc w:val="both"/>
      </w:pPr>
      <w:r>
        <w:rPr>
          <w:rFonts w:ascii="Times New Roman"/>
          <w:b w:val="false"/>
          <w:i w:val="false"/>
          <w:color w:val="000000"/>
          <w:sz w:val="28"/>
        </w:rPr>
        <w:t>
      Краткий анализ текущей ситуации</w:t>
      </w:r>
    </w:p>
    <w:bookmarkEnd w:id="51"/>
    <w:p>
      <w:pPr>
        <w:spacing w:after="0"/>
        <w:ind w:left="0"/>
        <w:jc w:val="both"/>
      </w:pPr>
      <w:r>
        <w:rPr>
          <w:rFonts w:ascii="Times New Roman"/>
          <w:b w:val="false"/>
          <w:i w:val="false"/>
          <w:color w:val="000000"/>
          <w:sz w:val="28"/>
        </w:rPr>
        <w:t>
      В настоящее время реализуются меры по совершенствованию разрешительной системы и контрольно-надзорной деятельности государственных органов, автоматизируется процесс выдачи разрешительных документов, законодательно закреплены нормы по упрощению разрешительных процедур, а также внедрен механизм, позволяющий устанавливать периодичность проверок на основе системы управления рисками.</w:t>
      </w:r>
    </w:p>
    <w:p>
      <w:pPr>
        <w:spacing w:after="0"/>
        <w:ind w:left="0"/>
        <w:jc w:val="both"/>
      </w:pPr>
      <w:r>
        <w:rPr>
          <w:rFonts w:ascii="Times New Roman"/>
          <w:b w:val="false"/>
          <w:i w:val="false"/>
          <w:color w:val="000000"/>
          <w:sz w:val="28"/>
        </w:rPr>
        <w:t>
      Все эти меры направлены на достижение таких показателей, как:</w:t>
      </w:r>
    </w:p>
    <w:p>
      <w:pPr>
        <w:spacing w:after="0"/>
        <w:ind w:left="0"/>
        <w:jc w:val="both"/>
      </w:pPr>
      <w:r>
        <w:rPr>
          <w:rFonts w:ascii="Times New Roman"/>
          <w:b w:val="false"/>
          <w:i w:val="false"/>
          <w:color w:val="000000"/>
          <w:sz w:val="28"/>
        </w:rPr>
        <w:t>
      1) сокращение временных затрат и издержек бизнеса;</w:t>
      </w:r>
    </w:p>
    <w:p>
      <w:pPr>
        <w:spacing w:after="0"/>
        <w:ind w:left="0"/>
        <w:jc w:val="both"/>
      </w:pPr>
      <w:r>
        <w:rPr>
          <w:rFonts w:ascii="Times New Roman"/>
          <w:b w:val="false"/>
          <w:i w:val="false"/>
          <w:color w:val="000000"/>
          <w:sz w:val="28"/>
        </w:rPr>
        <w:t>
      2) снижение административных барьеров;</w:t>
      </w:r>
    </w:p>
    <w:p>
      <w:pPr>
        <w:spacing w:after="0"/>
        <w:ind w:left="0"/>
        <w:jc w:val="both"/>
      </w:pPr>
      <w:r>
        <w:rPr>
          <w:rFonts w:ascii="Times New Roman"/>
          <w:b w:val="false"/>
          <w:i w:val="false"/>
          <w:color w:val="000000"/>
          <w:sz w:val="28"/>
        </w:rPr>
        <w:t>
      3) упорядочивание контрольной деятельности государственного органа;</w:t>
      </w:r>
    </w:p>
    <w:p>
      <w:pPr>
        <w:spacing w:after="0"/>
        <w:ind w:left="0"/>
        <w:jc w:val="both"/>
      </w:pPr>
      <w:r>
        <w:rPr>
          <w:rFonts w:ascii="Times New Roman"/>
          <w:b w:val="false"/>
          <w:i w:val="false"/>
          <w:color w:val="000000"/>
          <w:sz w:val="28"/>
        </w:rPr>
        <w:t>
      4) повышение эффективности предоставления государственных услуг населению.</w:t>
      </w:r>
    </w:p>
    <w:bookmarkStart w:name="z15" w:id="52"/>
    <w:p>
      <w:pPr>
        <w:spacing w:after="0"/>
        <w:ind w:left="0"/>
        <w:jc w:val="both"/>
      </w:pPr>
      <w:r>
        <w:rPr>
          <w:rFonts w:ascii="Times New Roman"/>
          <w:b w:val="false"/>
          <w:i w:val="false"/>
          <w:color w:val="000000"/>
          <w:sz w:val="28"/>
        </w:rPr>
        <w:t>
      Также реализуется ряд мероприятий, нацеленных на автоматизацию и оптимизацию бизнес-процессов оказания государственных услуг.</w:t>
      </w:r>
    </w:p>
    <w:bookmarkEnd w:id="52"/>
    <w:bookmarkStart w:name="z74" w:id="53"/>
    <w:p>
      <w:pPr>
        <w:spacing w:after="0"/>
        <w:ind w:left="0"/>
        <w:jc w:val="both"/>
      </w:pPr>
      <w:r>
        <w:rPr>
          <w:rFonts w:ascii="Times New Roman"/>
          <w:b w:val="false"/>
          <w:i w:val="false"/>
          <w:color w:val="000000"/>
          <w:sz w:val="28"/>
        </w:rPr>
        <w:t>
      Одним из основных ключевых путей создания эффективной системы государственного управления определены информационные технологии, которые должны рассматриваться как катализатор и инструмент административных реформ. Применение на всех уровнях государственных органов информационных технологий обеспечит упорядоченность в вопросах контроля, исключит дублирование бизнес-процессов и данных, что в итоге позволит сократить расходы бюджетных средств и увеличить качество предоставляемых населению услуг.</w:t>
      </w:r>
    </w:p>
    <w:bookmarkEnd w:id="53"/>
    <w:bookmarkStart w:name="z75" w:id="54"/>
    <w:p>
      <w:pPr>
        <w:spacing w:after="0"/>
        <w:ind w:left="0"/>
        <w:jc w:val="both"/>
      </w:pPr>
      <w:r>
        <w:rPr>
          <w:rFonts w:ascii="Times New Roman"/>
          <w:b w:val="false"/>
          <w:i w:val="false"/>
          <w:color w:val="000000"/>
          <w:sz w:val="28"/>
        </w:rPr>
        <w:t>
      Задача: внедрение архитектурного подхода для повышения эффективности системы государственного управления.</w:t>
      </w:r>
    </w:p>
    <w:bookmarkEnd w:id="54"/>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Казахстан в рейтинге Doing Business Всемирного банка в 2017 году - в списке первых 38 стран, в 2020 году - 35 стран;</w:t>
      </w:r>
    </w:p>
    <w:p>
      <w:pPr>
        <w:spacing w:after="0"/>
        <w:ind w:left="0"/>
        <w:jc w:val="both"/>
      </w:pPr>
      <w:r>
        <w:rPr>
          <w:rFonts w:ascii="Times New Roman"/>
          <w:b w:val="false"/>
          <w:i w:val="false"/>
          <w:color w:val="000000"/>
          <w:sz w:val="28"/>
        </w:rPr>
        <w:t>
      2) максимальное время оказания государственной услуги в 2017 году - не более 5 рабочих дней, в 2020 году - не более 3 рабочих дней;</w:t>
      </w:r>
    </w:p>
    <w:p>
      <w:pPr>
        <w:spacing w:after="0"/>
        <w:ind w:left="0"/>
        <w:jc w:val="both"/>
      </w:pPr>
      <w:r>
        <w:rPr>
          <w:rFonts w:ascii="Times New Roman"/>
          <w:b w:val="false"/>
          <w:i w:val="false"/>
          <w:color w:val="000000"/>
          <w:sz w:val="28"/>
        </w:rPr>
        <w:t>
      3) автоматизация информационного взаимодействия государственных органов в 2017 году - 80 %, в 2020 году - 100 %.</w:t>
      </w:r>
    </w:p>
    <w:p>
      <w:pPr>
        <w:spacing w:after="0"/>
        <w:ind w:left="0"/>
        <w:jc w:val="both"/>
      </w:pPr>
      <w:r>
        <w:rPr>
          <w:rFonts w:ascii="Times New Roman"/>
          <w:b w:val="false"/>
          <w:i w:val="false"/>
          <w:color w:val="000000"/>
          <w:sz w:val="28"/>
        </w:rPr>
        <w:t>
      Пути достижения</w:t>
      </w:r>
    </w:p>
    <w:bookmarkStart w:name="z76" w:id="55"/>
    <w:p>
      <w:pPr>
        <w:spacing w:after="0"/>
        <w:ind w:left="0"/>
        <w:jc w:val="both"/>
      </w:pPr>
      <w:r>
        <w:rPr>
          <w:rFonts w:ascii="Times New Roman"/>
          <w:b w:val="false"/>
          <w:i w:val="false"/>
          <w:color w:val="000000"/>
          <w:sz w:val="28"/>
        </w:rPr>
        <w:t>
      Движущей силой многих административных преобразований будет повсеместное использование государственными органами инфраструктуры "электронного правительства".</w:t>
      </w:r>
    </w:p>
    <w:bookmarkEnd w:id="55"/>
    <w:bookmarkStart w:name="z77" w:id="56"/>
    <w:p>
      <w:pPr>
        <w:spacing w:after="0"/>
        <w:ind w:left="0"/>
        <w:jc w:val="both"/>
      </w:pPr>
      <w:r>
        <w:rPr>
          <w:rFonts w:ascii="Times New Roman"/>
          <w:b w:val="false"/>
          <w:i w:val="false"/>
          <w:color w:val="000000"/>
          <w:sz w:val="28"/>
        </w:rPr>
        <w:t>
      Повышение эффективности работы государственных органов будет осуществляться с применением архитектурного подхода, который предполагает автоматизацию деятельности государственных органов через создание архитектуры для каждого государственного органа, согласованной с уполномоченным органом.</w:t>
      </w:r>
    </w:p>
    <w:bookmarkEnd w:id="56"/>
    <w:bookmarkStart w:name="z78" w:id="57"/>
    <w:p>
      <w:pPr>
        <w:spacing w:after="0"/>
        <w:ind w:left="0"/>
        <w:jc w:val="both"/>
      </w:pPr>
      <w:r>
        <w:rPr>
          <w:rFonts w:ascii="Times New Roman"/>
          <w:b w:val="false"/>
          <w:i w:val="false"/>
          <w:color w:val="000000"/>
          <w:sz w:val="28"/>
        </w:rPr>
        <w:t>
      Архитектура государственного органа будет представлять собой</w:t>
      </w:r>
    </w:p>
    <w:bookmarkEnd w:id="57"/>
    <w:p>
      <w:pPr>
        <w:spacing w:after="0"/>
        <w:ind w:left="0"/>
        <w:jc w:val="both"/>
      </w:pPr>
      <w:r>
        <w:rPr>
          <w:rFonts w:ascii="Times New Roman"/>
          <w:b w:val="false"/>
          <w:i w:val="false"/>
          <w:color w:val="000000"/>
          <w:sz w:val="28"/>
        </w:rPr>
        <w:t>
      совокупность документов, моделей, матриц и диаграмм, которые содержат</w:t>
      </w:r>
    </w:p>
    <w:p>
      <w:pPr>
        <w:spacing w:after="0"/>
        <w:ind w:left="0"/>
        <w:jc w:val="both"/>
      </w:pPr>
      <w:r>
        <w:rPr>
          <w:rFonts w:ascii="Times New Roman"/>
          <w:b w:val="false"/>
          <w:i w:val="false"/>
          <w:color w:val="000000"/>
          <w:sz w:val="28"/>
        </w:rPr>
        <w:t>
      детальное описание текущего и планируемого состояния государственного</w:t>
      </w:r>
    </w:p>
    <w:p>
      <w:pPr>
        <w:spacing w:after="0"/>
        <w:ind w:left="0"/>
        <w:jc w:val="both"/>
      </w:pPr>
      <w:r>
        <w:rPr>
          <w:rFonts w:ascii="Times New Roman"/>
          <w:b w:val="false"/>
          <w:i w:val="false"/>
          <w:color w:val="000000"/>
          <w:sz w:val="28"/>
        </w:rPr>
        <w:t>
      органа, а также плана мероприятий по оптимизации взаимозависимостей и</w:t>
      </w:r>
    </w:p>
    <w:p>
      <w:pPr>
        <w:spacing w:after="0"/>
        <w:ind w:left="0"/>
        <w:jc w:val="both"/>
      </w:pPr>
      <w:r>
        <w:rPr>
          <w:rFonts w:ascii="Times New Roman"/>
          <w:b w:val="false"/>
          <w:i w:val="false"/>
          <w:color w:val="000000"/>
          <w:sz w:val="28"/>
        </w:rPr>
        <w:t>
      взаимосвязей между функциями, бизнес-процессами, данными, информационными системами и компонентами технической инфраструктуры (далее - план информатизации) для обеспечения реализации стратегических целей и задач государственного органа. Архитектура будет создаваться на основе модели, состоящей из следующих взаимосвязанных слоев:</w:t>
      </w:r>
    </w:p>
    <w:p>
      <w:pPr>
        <w:spacing w:after="0"/>
        <w:ind w:left="0"/>
        <w:jc w:val="both"/>
      </w:pPr>
      <w:r>
        <w:rPr>
          <w:rFonts w:ascii="Times New Roman"/>
          <w:b w:val="false"/>
          <w:i w:val="false"/>
          <w:color w:val="000000"/>
          <w:sz w:val="28"/>
        </w:rPr>
        <w:t>
      1) архитектура деятельности;</w:t>
      </w:r>
    </w:p>
    <w:p>
      <w:pPr>
        <w:spacing w:after="0"/>
        <w:ind w:left="0"/>
        <w:jc w:val="both"/>
      </w:pPr>
      <w:r>
        <w:rPr>
          <w:rFonts w:ascii="Times New Roman"/>
          <w:b w:val="false"/>
          <w:i w:val="false"/>
          <w:color w:val="000000"/>
          <w:sz w:val="28"/>
        </w:rPr>
        <w:t>
      2) архитектура данных;</w:t>
      </w:r>
    </w:p>
    <w:p>
      <w:pPr>
        <w:spacing w:after="0"/>
        <w:ind w:left="0"/>
        <w:jc w:val="both"/>
      </w:pPr>
      <w:r>
        <w:rPr>
          <w:rFonts w:ascii="Times New Roman"/>
          <w:b w:val="false"/>
          <w:i w:val="false"/>
          <w:color w:val="000000"/>
          <w:sz w:val="28"/>
        </w:rPr>
        <w:t>
      3) архитектура приложений;</w:t>
      </w:r>
    </w:p>
    <w:p>
      <w:pPr>
        <w:spacing w:after="0"/>
        <w:ind w:left="0"/>
        <w:jc w:val="both"/>
      </w:pPr>
      <w:r>
        <w:rPr>
          <w:rFonts w:ascii="Times New Roman"/>
          <w:b w:val="false"/>
          <w:i w:val="false"/>
          <w:color w:val="000000"/>
          <w:sz w:val="28"/>
        </w:rPr>
        <w:t>
      4) технологическая архитектура;</w:t>
      </w:r>
    </w:p>
    <w:p>
      <w:pPr>
        <w:spacing w:after="0"/>
        <w:ind w:left="0"/>
        <w:jc w:val="both"/>
      </w:pPr>
      <w:r>
        <w:rPr>
          <w:rFonts w:ascii="Times New Roman"/>
          <w:b w:val="false"/>
          <w:i w:val="false"/>
          <w:color w:val="000000"/>
          <w:sz w:val="28"/>
        </w:rPr>
        <w:t>
      5) архитектура информационной безопасности.</w:t>
      </w:r>
    </w:p>
    <w:bookmarkStart w:name="z81" w:id="58"/>
    <w:p>
      <w:pPr>
        <w:spacing w:after="0"/>
        <w:ind w:left="0"/>
        <w:jc w:val="both"/>
      </w:pPr>
      <w:r>
        <w:rPr>
          <w:rFonts w:ascii="Times New Roman"/>
          <w:b w:val="false"/>
          <w:i w:val="false"/>
          <w:color w:val="000000"/>
          <w:sz w:val="28"/>
        </w:rPr>
        <w:t>
      Будет создана архитектура местных исполнительных органов, которая позволит унифицировать деятельность государственных органов в регионах за счет использования единых бизнес-процессов, единых шаблонов документов, стандартов и типовых решений.</w:t>
      </w:r>
    </w:p>
    <w:bookmarkEnd w:id="58"/>
    <w:bookmarkStart w:name="z79" w:id="59"/>
    <w:p>
      <w:pPr>
        <w:spacing w:after="0"/>
        <w:ind w:left="0"/>
        <w:jc w:val="both"/>
      </w:pPr>
      <w:r>
        <w:rPr>
          <w:rFonts w:ascii="Times New Roman"/>
          <w:b w:val="false"/>
          <w:i w:val="false"/>
          <w:color w:val="000000"/>
          <w:sz w:val="28"/>
        </w:rPr>
        <w:t>
      Данная архитектура "электронного акимата" будет состоять из трех уровней: область, город, район.</w:t>
      </w:r>
    </w:p>
    <w:bookmarkEnd w:id="59"/>
    <w:bookmarkStart w:name="z80" w:id="60"/>
    <w:p>
      <w:pPr>
        <w:spacing w:after="0"/>
        <w:ind w:left="0"/>
        <w:jc w:val="both"/>
      </w:pPr>
      <w:r>
        <w:rPr>
          <w:rFonts w:ascii="Times New Roman"/>
          <w:b w:val="false"/>
          <w:i w:val="false"/>
          <w:color w:val="000000"/>
          <w:sz w:val="28"/>
        </w:rPr>
        <w:t>
      На основе проработанной архитектуры будут разработаны детальные документы, регламентирующие бизнес-процессы, выполняемые в государственном органе.</w:t>
      </w:r>
    </w:p>
    <w:bookmarkEnd w:id="60"/>
    <w:bookmarkStart w:name="z82" w:id="61"/>
    <w:p>
      <w:pPr>
        <w:spacing w:after="0"/>
        <w:ind w:left="0"/>
        <w:jc w:val="both"/>
      </w:pPr>
      <w:r>
        <w:rPr>
          <w:rFonts w:ascii="Times New Roman"/>
          <w:b w:val="false"/>
          <w:i w:val="false"/>
          <w:color w:val="000000"/>
          <w:sz w:val="28"/>
        </w:rPr>
        <w:t>
      Будет осуществлена централизация процесса управления ИКТ бюджетами и реализацией большинства ИКТ-проектов на республиканском уровне.</w:t>
      </w:r>
    </w:p>
    <w:bookmarkEnd w:id="61"/>
    <w:bookmarkStart w:name="z83" w:id="62"/>
    <w:p>
      <w:pPr>
        <w:spacing w:after="0"/>
        <w:ind w:left="0"/>
        <w:jc w:val="both"/>
      </w:pPr>
      <w:r>
        <w:rPr>
          <w:rFonts w:ascii="Times New Roman"/>
          <w:b w:val="false"/>
          <w:i w:val="false"/>
          <w:color w:val="000000"/>
          <w:sz w:val="28"/>
        </w:rPr>
        <w:t>
      Мероприятия по информатизации, указанные в стратегических планах государственных органов, будут проверяться уполномоченным органом на полноту, непротиворечивость и направленность на внедрение оптимизированной архитектуры государственных органов.</w:t>
      </w:r>
    </w:p>
    <w:bookmarkEnd w:id="62"/>
    <w:bookmarkStart w:name="z84" w:id="63"/>
    <w:p>
      <w:pPr>
        <w:spacing w:after="0"/>
        <w:ind w:left="0"/>
        <w:jc w:val="both"/>
      </w:pPr>
      <w:r>
        <w:rPr>
          <w:rFonts w:ascii="Times New Roman"/>
          <w:b w:val="false"/>
          <w:i w:val="false"/>
          <w:color w:val="000000"/>
          <w:sz w:val="28"/>
        </w:rPr>
        <w:t>
      В целях полноценного исполнения планов информатизации в каждом государственном органе будет рассмотрена возможность создания организационной единицы, отвечающей за его информатизацию. Цели и задачи такой организационной единицы будут унифицированы в масштабах страны.</w:t>
      </w:r>
    </w:p>
    <w:bookmarkEnd w:id="63"/>
    <w:bookmarkStart w:name="z85" w:id="64"/>
    <w:p>
      <w:pPr>
        <w:spacing w:after="0"/>
        <w:ind w:left="0"/>
        <w:jc w:val="both"/>
      </w:pPr>
      <w:r>
        <w:rPr>
          <w:rFonts w:ascii="Times New Roman"/>
          <w:b w:val="false"/>
          <w:i w:val="false"/>
          <w:color w:val="000000"/>
          <w:sz w:val="28"/>
        </w:rPr>
        <w:t>
      Будет разработана единая государственная техническая политика в сфере ИКТ и обеспечения информационной безопасности.</w:t>
      </w:r>
    </w:p>
    <w:bookmarkEnd w:id="64"/>
    <w:bookmarkStart w:name="z25" w:id="65"/>
    <w:p>
      <w:pPr>
        <w:spacing w:after="0"/>
        <w:ind w:left="0"/>
        <w:jc w:val="both"/>
      </w:pPr>
      <w:r>
        <w:rPr>
          <w:rFonts w:ascii="Times New Roman"/>
          <w:b w:val="false"/>
          <w:i w:val="false"/>
          <w:color w:val="000000"/>
          <w:sz w:val="28"/>
        </w:rPr>
        <w:t>
      2) Открытость государственных органов</w:t>
      </w:r>
    </w:p>
    <w:bookmarkEnd w:id="65"/>
    <w:bookmarkStart w:name="z329" w:id="66"/>
    <w:p>
      <w:pPr>
        <w:spacing w:after="0"/>
        <w:ind w:left="0"/>
        <w:jc w:val="both"/>
      </w:pPr>
      <w:r>
        <w:rPr>
          <w:rFonts w:ascii="Times New Roman"/>
          <w:b w:val="false"/>
          <w:i w:val="false"/>
          <w:color w:val="000000"/>
          <w:sz w:val="28"/>
        </w:rPr>
        <w:t>
      Краткий анализ текущей ситуации</w:t>
      </w:r>
    </w:p>
    <w:bookmarkEnd w:id="66"/>
    <w:bookmarkStart w:name="z26" w:id="67"/>
    <w:p>
      <w:pPr>
        <w:spacing w:after="0"/>
        <w:ind w:left="0"/>
        <w:jc w:val="both"/>
      </w:pPr>
      <w:r>
        <w:rPr>
          <w:rFonts w:ascii="Times New Roman"/>
          <w:b w:val="false"/>
          <w:i w:val="false"/>
          <w:color w:val="000000"/>
          <w:sz w:val="28"/>
        </w:rPr>
        <w:t>
      В настоящее время созданы механизмы диалога и обратной связи государства с населением и бизнесом. Большинством государственных органов созданы интернет-ресурсы, содержащие информацию для граждан и бизнеса.</w:t>
      </w:r>
    </w:p>
    <w:bookmarkEnd w:id="67"/>
    <w:bookmarkStart w:name="z86" w:id="68"/>
    <w:p>
      <w:pPr>
        <w:spacing w:after="0"/>
        <w:ind w:left="0"/>
        <w:jc w:val="both"/>
      </w:pPr>
      <w:r>
        <w:rPr>
          <w:rFonts w:ascii="Times New Roman"/>
          <w:b w:val="false"/>
          <w:i w:val="false"/>
          <w:color w:val="000000"/>
          <w:sz w:val="28"/>
        </w:rPr>
        <w:t>
      Законодательно закреплены требования по обеспечению доступа к интернет-ресурсам государственных органов для инвалидов.</w:t>
      </w:r>
    </w:p>
    <w:bookmarkEnd w:id="68"/>
    <w:bookmarkStart w:name="z87" w:id="69"/>
    <w:p>
      <w:pPr>
        <w:spacing w:after="0"/>
        <w:ind w:left="0"/>
        <w:jc w:val="both"/>
      </w:pPr>
      <w:r>
        <w:rPr>
          <w:rFonts w:ascii="Times New Roman"/>
          <w:b w:val="false"/>
          <w:i w:val="false"/>
          <w:color w:val="000000"/>
          <w:sz w:val="28"/>
        </w:rPr>
        <w:t>
      Проводится оценка полноты и качества информации на интернет-ресурсах государственных органов.</w:t>
      </w:r>
    </w:p>
    <w:bookmarkEnd w:id="69"/>
    <w:bookmarkStart w:name="z88" w:id="70"/>
    <w:p>
      <w:pPr>
        <w:spacing w:after="0"/>
        <w:ind w:left="0"/>
        <w:jc w:val="both"/>
      </w:pPr>
      <w:r>
        <w:rPr>
          <w:rFonts w:ascii="Times New Roman"/>
          <w:b w:val="false"/>
          <w:i w:val="false"/>
          <w:color w:val="000000"/>
          <w:sz w:val="28"/>
        </w:rPr>
        <w:t>
      На портале "электронного правительства" реализована услуга "Виртуальная приемная", где граждане напрямую обращаются в государственные органы.</w:t>
      </w:r>
    </w:p>
    <w:bookmarkEnd w:id="70"/>
    <w:bookmarkStart w:name="z89" w:id="71"/>
    <w:p>
      <w:pPr>
        <w:spacing w:after="0"/>
        <w:ind w:left="0"/>
        <w:jc w:val="both"/>
      </w:pPr>
      <w:r>
        <w:rPr>
          <w:rFonts w:ascii="Times New Roman"/>
          <w:b w:val="false"/>
          <w:i w:val="false"/>
          <w:color w:val="000000"/>
          <w:sz w:val="28"/>
        </w:rPr>
        <w:t>
      Кроме того, ведутся блоги первых руководителей государственных органов и Правительства Республики Казахстан, где каждый желающий может оставлять комментарии и задавать интересующие вопросы.</w:t>
      </w:r>
    </w:p>
    <w:bookmarkEnd w:id="71"/>
    <w:bookmarkStart w:name="z90" w:id="72"/>
    <w:p>
      <w:pPr>
        <w:spacing w:after="0"/>
        <w:ind w:left="0"/>
        <w:jc w:val="both"/>
      </w:pPr>
      <w:r>
        <w:rPr>
          <w:rFonts w:ascii="Times New Roman"/>
          <w:b w:val="false"/>
          <w:i w:val="false"/>
          <w:color w:val="000000"/>
          <w:sz w:val="28"/>
        </w:rPr>
        <w:t>
      На официальном интернет-ресурсе Президента Республики Казахстан создан специальный раздел "Президентская защита бизнеса".</w:t>
      </w:r>
    </w:p>
    <w:bookmarkEnd w:id="72"/>
    <w:bookmarkStart w:name="z91" w:id="73"/>
    <w:p>
      <w:pPr>
        <w:spacing w:after="0"/>
        <w:ind w:left="0"/>
        <w:jc w:val="both"/>
      </w:pPr>
      <w:r>
        <w:rPr>
          <w:rFonts w:ascii="Times New Roman"/>
          <w:b w:val="false"/>
          <w:i w:val="false"/>
          <w:color w:val="000000"/>
          <w:sz w:val="28"/>
        </w:rPr>
        <w:t>
      Также на портале "электронного правительства" регулярно проводятся интернет-конференции с участием членов Правительства и представителей органов власти. Во время таких конференций граждане получают ответы на свои вопросы в интерактивном режиме.</w:t>
      </w:r>
    </w:p>
    <w:bookmarkEnd w:id="73"/>
    <w:bookmarkStart w:name="z92" w:id="74"/>
    <w:p>
      <w:pPr>
        <w:spacing w:after="0"/>
        <w:ind w:left="0"/>
        <w:jc w:val="both"/>
      </w:pPr>
      <w:r>
        <w:rPr>
          <w:rFonts w:ascii="Times New Roman"/>
          <w:b w:val="false"/>
          <w:i w:val="false"/>
          <w:color w:val="000000"/>
          <w:sz w:val="28"/>
        </w:rPr>
        <w:t>
      Количество проведенных он-лайн заседаний Правительства Республики Казахстан в 2011 году составило 37, количество он-лайн конференций - 40.</w:t>
      </w:r>
    </w:p>
    <w:bookmarkEnd w:id="74"/>
    <w:bookmarkStart w:name="z93" w:id="75"/>
    <w:p>
      <w:pPr>
        <w:spacing w:after="0"/>
        <w:ind w:left="0"/>
        <w:jc w:val="both"/>
      </w:pPr>
      <w:r>
        <w:rPr>
          <w:rFonts w:ascii="Times New Roman"/>
          <w:b w:val="false"/>
          <w:i w:val="false"/>
          <w:color w:val="000000"/>
          <w:sz w:val="28"/>
        </w:rPr>
        <w:t>
      Задача: повышение прозрачности и подотчетности деятельности государственных органов для удовлетворения прав и законных интересов граждан, бизнеса и общества в информации.</w:t>
      </w:r>
    </w:p>
    <w:bookmarkEnd w:id="75"/>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индекс е-участия Республики Казахстан (по методике ООН) на протяжении реализации Программы должен удерживаться в числе первых 5 стран;</w:t>
      </w:r>
    </w:p>
    <w:p>
      <w:pPr>
        <w:spacing w:after="0"/>
        <w:ind w:left="0"/>
        <w:jc w:val="both"/>
      </w:pPr>
      <w:r>
        <w:rPr>
          <w:rFonts w:ascii="Times New Roman"/>
          <w:b w:val="false"/>
          <w:i w:val="false"/>
          <w:color w:val="000000"/>
          <w:sz w:val="28"/>
        </w:rPr>
        <w:t>
      2) количество активно используемых приложений, базирующихся на сервисах "открытых данных", в 2017 году - не менее 3, в 2020 году - 10.</w:t>
      </w:r>
    </w:p>
    <w:bookmarkStart w:name="z94" w:id="76"/>
    <w:p>
      <w:pPr>
        <w:spacing w:after="0"/>
        <w:ind w:left="0"/>
        <w:jc w:val="both"/>
      </w:pPr>
      <w:r>
        <w:rPr>
          <w:rFonts w:ascii="Times New Roman"/>
          <w:b w:val="false"/>
          <w:i w:val="false"/>
          <w:color w:val="000000"/>
          <w:sz w:val="28"/>
        </w:rPr>
        <w:t>
      Пути достижения</w:t>
      </w:r>
    </w:p>
    <w:bookmarkEnd w:id="76"/>
    <w:p>
      <w:pPr>
        <w:spacing w:after="0"/>
        <w:ind w:left="0"/>
        <w:jc w:val="both"/>
      </w:pPr>
      <w:r>
        <w:rPr>
          <w:rFonts w:ascii="Times New Roman"/>
          <w:b w:val="false"/>
          <w:i w:val="false"/>
          <w:color w:val="000000"/>
          <w:sz w:val="28"/>
        </w:rPr>
        <w:t>
      В целях систематизации сбора данных и структурирования информации государственных органов будут реализованы следующие мероприятия:</w:t>
      </w:r>
    </w:p>
    <w:p>
      <w:pPr>
        <w:spacing w:after="0"/>
        <w:ind w:left="0"/>
        <w:jc w:val="both"/>
      </w:pPr>
      <w:r>
        <w:rPr>
          <w:rFonts w:ascii="Times New Roman"/>
          <w:b w:val="false"/>
          <w:i w:val="false"/>
          <w:color w:val="000000"/>
          <w:sz w:val="28"/>
        </w:rPr>
        <w:t>
      1) расширение перечня публичной информации представляемой Правительством Республики Казахстан и государственными органами гражданам и бизнесу через портал "электронного правительства";</w:t>
      </w:r>
    </w:p>
    <w:p>
      <w:pPr>
        <w:spacing w:after="0"/>
        <w:ind w:left="0"/>
        <w:jc w:val="both"/>
      </w:pPr>
      <w:r>
        <w:rPr>
          <w:rFonts w:ascii="Times New Roman"/>
          <w:b w:val="false"/>
          <w:i w:val="false"/>
          <w:color w:val="000000"/>
          <w:sz w:val="28"/>
        </w:rPr>
        <w:t>
      2) внесение изменений в текущее законодательство с целью своевременности представления, объективности, полноты и достоверности электронных информационных ресурсов, в отношении которых законодательством Республики Казахстан установлен обязательный характер их публичного распространения либо представления государственными органами;</w:t>
      </w:r>
    </w:p>
    <w:p>
      <w:pPr>
        <w:spacing w:after="0"/>
        <w:ind w:left="0"/>
        <w:jc w:val="both"/>
      </w:pPr>
      <w:r>
        <w:rPr>
          <w:rFonts w:ascii="Times New Roman"/>
          <w:b w:val="false"/>
          <w:i w:val="false"/>
          <w:color w:val="000000"/>
          <w:sz w:val="28"/>
        </w:rPr>
        <w:t>
      3) развитие портала "электронного правительства", который в том числе будет служить площадкой "открытых данных" для диалога с населением, обсуждения качества оказываемых услуг, в том числе и для консолидирования данных по планированию и фактическому освоению бюджетных средств государственными органами. Площадка "открытых данных" - это площадка для размещения открытой информации в форматах, пригодных для последующей обработки и анализа. Такой подход позволит широко использовать открытые государственные базы данных бизнесом, СМИ и гражданским обществом;</w:t>
      </w:r>
    </w:p>
    <w:p>
      <w:pPr>
        <w:spacing w:after="0"/>
        <w:ind w:left="0"/>
        <w:jc w:val="both"/>
      </w:pPr>
      <w:r>
        <w:rPr>
          <w:rFonts w:ascii="Times New Roman"/>
          <w:b w:val="false"/>
          <w:i w:val="false"/>
          <w:color w:val="000000"/>
          <w:sz w:val="28"/>
        </w:rPr>
        <w:t>
      4) широкое вовлечение граждан, неправительственных и иных негосударственных организаций в процесс постоянного общественного мониторинга качества оказания государственных услуг;</w:t>
      </w:r>
    </w:p>
    <w:p>
      <w:pPr>
        <w:spacing w:after="0"/>
        <w:ind w:left="0"/>
        <w:jc w:val="both"/>
      </w:pPr>
      <w:r>
        <w:rPr>
          <w:rFonts w:ascii="Times New Roman"/>
          <w:b w:val="false"/>
          <w:i w:val="false"/>
          <w:color w:val="000000"/>
          <w:sz w:val="28"/>
        </w:rPr>
        <w:t>
      5) применение социальных площадок в сети Интернет для широкого обсуждения государственными органами и населением социальных проблем, создание и запуск механизма вовлечения граждан в процесс реформирования и улучшения государства;</w:t>
      </w:r>
    </w:p>
    <w:p>
      <w:pPr>
        <w:spacing w:after="0"/>
        <w:ind w:left="0"/>
        <w:jc w:val="both"/>
      </w:pPr>
      <w:r>
        <w:rPr>
          <w:rFonts w:ascii="Times New Roman"/>
          <w:b w:val="false"/>
          <w:i w:val="false"/>
          <w:color w:val="000000"/>
          <w:sz w:val="28"/>
        </w:rPr>
        <w:t>
      6) унификация интернет-ресурсов государственных учреждений и их перевод на единую платформу;</w:t>
      </w:r>
    </w:p>
    <w:p>
      <w:pPr>
        <w:spacing w:after="0"/>
        <w:ind w:left="0"/>
        <w:jc w:val="both"/>
      </w:pPr>
      <w:r>
        <w:rPr>
          <w:rFonts w:ascii="Times New Roman"/>
          <w:b w:val="false"/>
          <w:i w:val="false"/>
          <w:color w:val="000000"/>
          <w:sz w:val="28"/>
        </w:rPr>
        <w:t>
      7) реализация механизма электронной оценки гражданами эффективности работы государственных органов, включая акимов всех уровней, и органов местного самоуправления.</w:t>
      </w:r>
    </w:p>
    <w:bookmarkStart w:name="z27" w:id="77"/>
    <w:p>
      <w:pPr>
        <w:spacing w:after="0"/>
        <w:ind w:left="0"/>
        <w:jc w:val="both"/>
      </w:pPr>
      <w:r>
        <w:rPr>
          <w:rFonts w:ascii="Times New Roman"/>
          <w:b w:val="false"/>
          <w:i w:val="false"/>
          <w:color w:val="000000"/>
          <w:sz w:val="28"/>
        </w:rPr>
        <w:t>
      3) Развитие "электронного правительства"</w:t>
      </w:r>
    </w:p>
    <w:bookmarkEnd w:id="77"/>
    <w:bookmarkStart w:name="z28" w:id="78"/>
    <w:p>
      <w:pPr>
        <w:spacing w:after="0"/>
        <w:ind w:left="0"/>
        <w:jc w:val="both"/>
      </w:pPr>
      <w:r>
        <w:rPr>
          <w:rFonts w:ascii="Times New Roman"/>
          <w:b w:val="false"/>
          <w:i w:val="false"/>
          <w:color w:val="000000"/>
          <w:sz w:val="28"/>
        </w:rPr>
        <w:t>
      Краткий анализ текущей ситуации</w:t>
      </w:r>
    </w:p>
    <w:bookmarkEnd w:id="78"/>
    <w:bookmarkStart w:name="z95" w:id="79"/>
    <w:p>
      <w:pPr>
        <w:spacing w:after="0"/>
        <w:ind w:left="0"/>
        <w:jc w:val="both"/>
      </w:pPr>
      <w:r>
        <w:rPr>
          <w:rFonts w:ascii="Times New Roman"/>
          <w:b w:val="false"/>
          <w:i w:val="false"/>
          <w:color w:val="000000"/>
          <w:sz w:val="28"/>
        </w:rPr>
        <w:t>
      За период с 2008 года "электронное правительство" Казахстана поднялось в рейтинге ООН на 43 позиции. В рейтинге ООН E-Government Survey-2012, опубликованном в начале марта 2012 года, Казахстан занял 38 место. Индекс он-лайн услуг вырос на 10 позиций. По индексу е-участия Казахстан вместе с Сингапуром разделил 2 место.</w:t>
      </w:r>
    </w:p>
    <w:bookmarkEnd w:id="79"/>
    <w:bookmarkStart w:name="z96" w:id="80"/>
    <w:p>
      <w:pPr>
        <w:spacing w:after="0"/>
        <w:ind w:left="0"/>
        <w:jc w:val="both"/>
      </w:pPr>
      <w:r>
        <w:rPr>
          <w:rFonts w:ascii="Times New Roman"/>
          <w:b w:val="false"/>
          <w:i w:val="false"/>
          <w:color w:val="000000"/>
          <w:sz w:val="28"/>
        </w:rPr>
        <w:t>
      В решении задач предоставления информации и услуг гражданам и организациям успешно реализованы базовые компоненты и создана инфраструктура "электронного правительства" и такие проекты, как выдача электронных лицензий, ЦОН, электронная оплата налогов и штрафов, электронный нотариат, электронная таможня, электронные государственные услуги, Call-центр "электронного правительства".</w:t>
      </w:r>
    </w:p>
    <w:bookmarkEnd w:id="80"/>
    <w:bookmarkStart w:name="z97" w:id="81"/>
    <w:p>
      <w:pPr>
        <w:spacing w:after="0"/>
        <w:ind w:left="0"/>
        <w:jc w:val="both"/>
      </w:pPr>
      <w:r>
        <w:rPr>
          <w:rFonts w:ascii="Times New Roman"/>
          <w:b w:val="false"/>
          <w:i w:val="false"/>
          <w:color w:val="000000"/>
          <w:sz w:val="28"/>
        </w:rPr>
        <w:t>
       В целях повышения эффективности Правительства Республики Казахстан реализованы такие проекты, как электронный документооборот, электронные государственные закупки, порталы государственных органов, внедряется проект "е-здравоохранение", охватывающий все лечебные учреждения и всю систему управления медициной Казахстана.</w:t>
      </w:r>
    </w:p>
    <w:bookmarkEnd w:id="81"/>
    <w:bookmarkStart w:name="z98" w:id="82"/>
    <w:p>
      <w:pPr>
        <w:spacing w:after="0"/>
        <w:ind w:left="0"/>
        <w:jc w:val="both"/>
      </w:pPr>
      <w:r>
        <w:rPr>
          <w:rFonts w:ascii="Times New Roman"/>
          <w:b w:val="false"/>
          <w:i w:val="false"/>
          <w:color w:val="000000"/>
          <w:sz w:val="28"/>
        </w:rPr>
        <w:t>
      Завершается реализация проектов "е-Минфин" и "е-Статистика".</w:t>
      </w:r>
    </w:p>
    <w:bookmarkEnd w:id="82"/>
    <w:bookmarkStart w:name="z99" w:id="83"/>
    <w:p>
      <w:pPr>
        <w:spacing w:after="0"/>
        <w:ind w:left="0"/>
        <w:jc w:val="both"/>
      </w:pPr>
      <w:r>
        <w:rPr>
          <w:rFonts w:ascii="Times New Roman"/>
          <w:b w:val="false"/>
          <w:i w:val="false"/>
          <w:color w:val="000000"/>
          <w:sz w:val="28"/>
        </w:rPr>
        <w:t>
      Государственными органами посредством инфраструктуры "электронного правительства" населению и бизнесу предоставляется 236 интерактивных и транзакционных услуг, 108 из которых предоставляется на портале "электронного лицензирования" и 128 — на портале "электронного правительства".</w:t>
      </w:r>
    </w:p>
    <w:bookmarkEnd w:id="83"/>
    <w:bookmarkStart w:name="z100" w:id="84"/>
    <w:p>
      <w:pPr>
        <w:spacing w:after="0"/>
        <w:ind w:left="0"/>
        <w:jc w:val="both"/>
      </w:pPr>
      <w:r>
        <w:rPr>
          <w:rFonts w:ascii="Times New Roman"/>
          <w:b w:val="false"/>
          <w:i w:val="false"/>
          <w:color w:val="000000"/>
          <w:sz w:val="28"/>
        </w:rPr>
        <w:t>
      Порталом "электронного правительства" ежедневно пользуются свыше 25 000 граждан. Выдано более 13,3 млн. е-справок, в т.ч. за 1 полугодие 2012 года - более 4 млн. электронных справок.</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утвержден реестр государственных услуг, оказываемых физическим и юридическим лицам. До конца 2013 года планируется 100 % автоматизация социально значимых государственных услуг.</w:t>
      </w:r>
    </w:p>
    <w:bookmarkStart w:name="z102" w:id="85"/>
    <w:p>
      <w:pPr>
        <w:spacing w:after="0"/>
        <w:ind w:left="0"/>
        <w:jc w:val="both"/>
      </w:pPr>
      <w:r>
        <w:rPr>
          <w:rFonts w:ascii="Times New Roman"/>
          <w:b w:val="false"/>
          <w:i w:val="false"/>
          <w:color w:val="000000"/>
          <w:sz w:val="28"/>
        </w:rPr>
        <w:t>
      Для получения электронных государственных услуг населению и бизнесу выдано более 1,1 млн. электронных цифровых подписей (далее - ЭЦП).</w:t>
      </w:r>
    </w:p>
    <w:bookmarkEnd w:id="85"/>
    <w:bookmarkStart w:name="z103" w:id="86"/>
    <w:p>
      <w:pPr>
        <w:spacing w:after="0"/>
        <w:ind w:left="0"/>
        <w:jc w:val="both"/>
      </w:pPr>
      <w:r>
        <w:rPr>
          <w:rFonts w:ascii="Times New Roman"/>
          <w:b w:val="false"/>
          <w:i w:val="false"/>
          <w:color w:val="000000"/>
          <w:sz w:val="28"/>
        </w:rPr>
        <w:t>
      Информационная система "е-лицензирование" внедрена во всех государственных органах-лицензиарах, 79 территориальных лицензиарах, 8 из 16 местных исполнительных органах.</w:t>
      </w:r>
    </w:p>
    <w:bookmarkEnd w:id="86"/>
    <w:bookmarkStart w:name="z104" w:id="87"/>
    <w:p>
      <w:pPr>
        <w:spacing w:after="0"/>
        <w:ind w:left="0"/>
        <w:jc w:val="both"/>
      </w:pPr>
      <w:r>
        <w:rPr>
          <w:rFonts w:ascii="Times New Roman"/>
          <w:b w:val="false"/>
          <w:i w:val="false"/>
          <w:color w:val="000000"/>
          <w:sz w:val="28"/>
        </w:rPr>
        <w:t>
      С 1 апреля 2012 года все лицензии центральных государственных органов формируются в электронной форме, за 9 месяцев 2012 года сформировано более 13 тыс. электронных лицензий.</w:t>
      </w:r>
    </w:p>
    <w:bookmarkEnd w:id="87"/>
    <w:bookmarkStart w:name="z105" w:id="88"/>
    <w:p>
      <w:pPr>
        <w:spacing w:after="0"/>
        <w:ind w:left="0"/>
        <w:jc w:val="both"/>
      </w:pPr>
      <w:r>
        <w:rPr>
          <w:rFonts w:ascii="Times New Roman"/>
          <w:b w:val="false"/>
          <w:i w:val="false"/>
          <w:color w:val="000000"/>
          <w:sz w:val="28"/>
        </w:rPr>
        <w:t>
      Утверждены планы по оптимизации 92 лицензий, оптимизации и автоматизации 80 разрешительных документов.</w:t>
      </w:r>
    </w:p>
    <w:bookmarkEnd w:id="88"/>
    <w:bookmarkStart w:name="z106" w:id="89"/>
    <w:p>
      <w:pPr>
        <w:spacing w:after="0"/>
        <w:ind w:left="0"/>
        <w:jc w:val="both"/>
      </w:pPr>
      <w:r>
        <w:rPr>
          <w:rFonts w:ascii="Times New Roman"/>
          <w:b w:val="false"/>
          <w:i w:val="false"/>
          <w:color w:val="000000"/>
          <w:sz w:val="28"/>
        </w:rPr>
        <w:t>
      Созданы эталонные модели производительности, деятельности, данных, приложений, технологий и стандартов для 13 отраслей, а также разработаны методики для их наполнения и дальнейшего сопровождения.</w:t>
      </w:r>
    </w:p>
    <w:bookmarkEnd w:id="89"/>
    <w:bookmarkStart w:name="z107" w:id="90"/>
    <w:p>
      <w:pPr>
        <w:spacing w:after="0"/>
        <w:ind w:left="0"/>
        <w:jc w:val="both"/>
      </w:pPr>
      <w:r>
        <w:rPr>
          <w:rFonts w:ascii="Times New Roman"/>
          <w:b w:val="false"/>
          <w:i w:val="false"/>
          <w:color w:val="000000"/>
          <w:sz w:val="28"/>
        </w:rPr>
        <w:t>
      Обеспечен перевод центральных государственных органов на электронный документооборот без дублирования документов на бумажном носителе со сроками хранения до 10 лет только в форме электронных документов, удостоверенных электронной цифровой подписью.</w:t>
      </w:r>
    </w:p>
    <w:bookmarkEnd w:id="90"/>
    <w:bookmarkStart w:name="z108" w:id="91"/>
    <w:p>
      <w:pPr>
        <w:spacing w:after="0"/>
        <w:ind w:left="0"/>
        <w:jc w:val="both"/>
      </w:pPr>
      <w:r>
        <w:rPr>
          <w:rFonts w:ascii="Times New Roman"/>
          <w:b w:val="false"/>
          <w:i w:val="false"/>
          <w:color w:val="000000"/>
          <w:sz w:val="28"/>
        </w:rPr>
        <w:t>
      В рамках развития электронных акиматов реализован проект "Региональный шлюз "е-акимат" с возможностью автоматизации 20 государственных услуг.</w:t>
      </w:r>
    </w:p>
    <w:bookmarkEnd w:id="91"/>
    <w:bookmarkStart w:name="z109" w:id="92"/>
    <w:p>
      <w:pPr>
        <w:spacing w:after="0"/>
        <w:ind w:left="0"/>
        <w:jc w:val="both"/>
      </w:pPr>
      <w:r>
        <w:rPr>
          <w:rFonts w:ascii="Times New Roman"/>
          <w:b w:val="false"/>
          <w:i w:val="false"/>
          <w:color w:val="000000"/>
          <w:sz w:val="28"/>
        </w:rPr>
        <w:t>
      Задача: развитие "электронного правительства" как инструмента информатизации государства.</w:t>
      </w:r>
    </w:p>
    <w:bookmarkEnd w:id="92"/>
    <w:bookmarkStart w:name="z352" w:id="93"/>
    <w:p>
      <w:pPr>
        <w:spacing w:after="0"/>
        <w:ind w:left="0"/>
        <w:jc w:val="both"/>
      </w:pPr>
      <w:r>
        <w:rPr>
          <w:rFonts w:ascii="Times New Roman"/>
          <w:b w:val="false"/>
          <w:i w:val="false"/>
          <w:color w:val="000000"/>
          <w:sz w:val="28"/>
        </w:rPr>
        <w:t>
      Целевые индикаторы:</w:t>
      </w:r>
    </w:p>
    <w:bookmarkEnd w:id="93"/>
    <w:p>
      <w:pPr>
        <w:spacing w:after="0"/>
        <w:ind w:left="0"/>
        <w:jc w:val="both"/>
      </w:pPr>
      <w:r>
        <w:rPr>
          <w:rFonts w:ascii="Times New Roman"/>
          <w:b w:val="false"/>
          <w:i w:val="false"/>
          <w:color w:val="000000"/>
          <w:sz w:val="28"/>
        </w:rPr>
        <w:t>
      1) индекс "электронного правительства" (по методике ООН) в 2017 году - в числе первых 30, а в 2020 году должен находиться в числе первых 25 стран;</w:t>
      </w:r>
    </w:p>
    <w:p>
      <w:pPr>
        <w:spacing w:after="0"/>
        <w:ind w:left="0"/>
        <w:jc w:val="both"/>
      </w:pPr>
      <w:r>
        <w:rPr>
          <w:rFonts w:ascii="Times New Roman"/>
          <w:b w:val="false"/>
          <w:i w:val="false"/>
          <w:color w:val="000000"/>
          <w:sz w:val="28"/>
        </w:rPr>
        <w:t>
      2) индекс удовлетворенности населения качеством предоставления</w:t>
      </w:r>
    </w:p>
    <w:p>
      <w:pPr>
        <w:spacing w:after="0"/>
        <w:ind w:left="0"/>
        <w:jc w:val="both"/>
      </w:pPr>
      <w:r>
        <w:rPr>
          <w:rFonts w:ascii="Times New Roman"/>
          <w:b w:val="false"/>
          <w:i w:val="false"/>
          <w:color w:val="000000"/>
          <w:sz w:val="28"/>
        </w:rPr>
        <w:t>
      государственных услуг в 2017 году должен составить 4,5 балла из 5, в 2020 году - 4,7 балла из 5;</w:t>
      </w:r>
    </w:p>
    <w:p>
      <w:pPr>
        <w:spacing w:after="0"/>
        <w:ind w:left="0"/>
        <w:jc w:val="both"/>
      </w:pPr>
      <w:r>
        <w:rPr>
          <w:rFonts w:ascii="Times New Roman"/>
          <w:b w:val="false"/>
          <w:i w:val="false"/>
          <w:color w:val="000000"/>
          <w:sz w:val="28"/>
        </w:rPr>
        <w:t>
      3) индекс бюрократизации оказания государственных услуг к 2017 году - 3, к 2020 году - 1;</w:t>
      </w:r>
    </w:p>
    <w:p>
      <w:pPr>
        <w:spacing w:after="0"/>
        <w:ind w:left="0"/>
        <w:jc w:val="both"/>
      </w:pPr>
      <w:r>
        <w:rPr>
          <w:rFonts w:ascii="Times New Roman"/>
          <w:b w:val="false"/>
          <w:i w:val="false"/>
          <w:color w:val="000000"/>
          <w:sz w:val="28"/>
        </w:rPr>
        <w:t>
      4) доля оказанных электронных государственных услуг по отношению к общему числу услуг, полученных в традиционном виде, в 2017 году - 50 %, в 2020 году - 80 %;</w:t>
      </w:r>
    </w:p>
    <w:p>
      <w:pPr>
        <w:spacing w:after="0"/>
        <w:ind w:left="0"/>
        <w:jc w:val="both"/>
      </w:pPr>
      <w:r>
        <w:rPr>
          <w:rFonts w:ascii="Times New Roman"/>
          <w:b w:val="false"/>
          <w:i w:val="false"/>
          <w:color w:val="000000"/>
          <w:sz w:val="28"/>
        </w:rPr>
        <w:t>
      5) доля мобильных электронных государственных услуг в общем объеме электронных услуг в 2017 году - не менее 36 %, в 2020 году - 40 %;</w:t>
      </w:r>
    </w:p>
    <w:p>
      <w:pPr>
        <w:spacing w:after="0"/>
        <w:ind w:left="0"/>
        <w:jc w:val="both"/>
      </w:pPr>
      <w:r>
        <w:rPr>
          <w:rFonts w:ascii="Times New Roman"/>
          <w:b w:val="false"/>
          <w:i w:val="false"/>
          <w:color w:val="000000"/>
          <w:sz w:val="28"/>
        </w:rPr>
        <w:t>
      6) доля автоматизированных функций государственных органов, из числа потенциально автоматизируемых, в 2017 году должна составить не менее 80 %, в 2020 году - не менее 100 %.</w:t>
      </w:r>
    </w:p>
    <w:bookmarkStart w:name="z110" w:id="94"/>
    <w:p>
      <w:pPr>
        <w:spacing w:after="0"/>
        <w:ind w:left="0"/>
        <w:jc w:val="both"/>
      </w:pPr>
      <w:r>
        <w:rPr>
          <w:rFonts w:ascii="Times New Roman"/>
          <w:b w:val="false"/>
          <w:i w:val="false"/>
          <w:color w:val="000000"/>
          <w:sz w:val="28"/>
        </w:rPr>
        <w:t>
      Пути достижения</w:t>
      </w:r>
    </w:p>
    <w:bookmarkEnd w:id="94"/>
    <w:bookmarkStart w:name="z353" w:id="95"/>
    <w:p>
      <w:pPr>
        <w:spacing w:after="0"/>
        <w:ind w:left="0"/>
        <w:jc w:val="both"/>
      </w:pPr>
      <w:r>
        <w:rPr>
          <w:rFonts w:ascii="Times New Roman"/>
          <w:b w:val="false"/>
          <w:i w:val="false"/>
          <w:color w:val="000000"/>
          <w:sz w:val="28"/>
        </w:rPr>
        <w:t>
      Современная телекоммуникационная сеть доступа и "электронное правительство" Казахстана будут инфраструктурой создания информационного общества. Для дальнейшего развития "электронного правительства" будут решены следующие задачи:</w:t>
      </w:r>
    </w:p>
    <w:bookmarkEnd w:id="95"/>
    <w:p>
      <w:pPr>
        <w:spacing w:after="0"/>
        <w:ind w:left="0"/>
        <w:jc w:val="both"/>
      </w:pPr>
      <w:r>
        <w:rPr>
          <w:rFonts w:ascii="Times New Roman"/>
          <w:b w:val="false"/>
          <w:i w:val="false"/>
          <w:color w:val="000000"/>
          <w:sz w:val="28"/>
        </w:rPr>
        <w:t>
      1) пересмотр жизненного цикла ИКТ-проектов в сторону внедрения модульного подхода, ориентированного на короткие шаги и быстрое достижение конкретных результатов;</w:t>
      </w:r>
    </w:p>
    <w:p>
      <w:pPr>
        <w:spacing w:after="0"/>
        <w:ind w:left="0"/>
        <w:jc w:val="both"/>
      </w:pPr>
      <w:r>
        <w:rPr>
          <w:rFonts w:ascii="Times New Roman"/>
          <w:b w:val="false"/>
          <w:i w:val="false"/>
          <w:color w:val="000000"/>
          <w:sz w:val="28"/>
        </w:rPr>
        <w:t>
      2) проведение мероприятий в целях устранения "входных порогов" для участия в государственных ИКТ-проектах небольших ИТ-компаний;</w:t>
      </w:r>
    </w:p>
    <w:p>
      <w:pPr>
        <w:spacing w:after="0"/>
        <w:ind w:left="0"/>
        <w:jc w:val="both"/>
      </w:pPr>
      <w:r>
        <w:rPr>
          <w:rFonts w:ascii="Times New Roman"/>
          <w:b w:val="false"/>
          <w:i w:val="false"/>
          <w:color w:val="000000"/>
          <w:sz w:val="28"/>
        </w:rPr>
        <w:t>
      3) разработка Единой информационно-аналитической среды государственных органов, которая станет основным инструментом согласованного проведения всех видов реформ государственного управления;</w:t>
      </w:r>
    </w:p>
    <w:p>
      <w:pPr>
        <w:spacing w:after="0"/>
        <w:ind w:left="0"/>
        <w:jc w:val="both"/>
      </w:pPr>
      <w:r>
        <w:rPr>
          <w:rFonts w:ascii="Times New Roman"/>
          <w:b w:val="false"/>
          <w:i w:val="false"/>
          <w:color w:val="000000"/>
          <w:sz w:val="28"/>
        </w:rPr>
        <w:t xml:space="preserve">
      4) ревизия и паспортизация всей социально значимой инфраструктуры государства (инженерные сети, жилой фонд, дороги и т.д.), создание новых государственных баз данных; </w:t>
      </w:r>
    </w:p>
    <w:p>
      <w:pPr>
        <w:spacing w:after="0"/>
        <w:ind w:left="0"/>
        <w:jc w:val="both"/>
      </w:pPr>
      <w:r>
        <w:rPr>
          <w:rFonts w:ascii="Times New Roman"/>
          <w:b w:val="false"/>
          <w:i w:val="false"/>
          <w:color w:val="000000"/>
          <w:sz w:val="28"/>
        </w:rPr>
        <w:t>
      5) обеспечение единой национальной геоинформационной среды, которая предоставит государственным органам доступ к современному, качественному и полному геоинформационному материалу, интегрированному с объектами учета государственных баз данных;</w:t>
      </w:r>
    </w:p>
    <w:p>
      <w:pPr>
        <w:spacing w:after="0"/>
        <w:ind w:left="0"/>
        <w:jc w:val="both"/>
      </w:pPr>
      <w:r>
        <w:rPr>
          <w:rFonts w:ascii="Times New Roman"/>
          <w:b w:val="false"/>
          <w:i w:val="false"/>
          <w:color w:val="000000"/>
          <w:sz w:val="28"/>
        </w:rPr>
        <w:t>
      6) на государственном уровне системно будет решена задача сбора и перевода в электронный вид исторических сведений для государственных баз данных, архивов и ведомственных информационных систем;</w:t>
      </w:r>
    </w:p>
    <w:p>
      <w:pPr>
        <w:spacing w:after="0"/>
        <w:ind w:left="0"/>
        <w:jc w:val="both"/>
      </w:pPr>
      <w:r>
        <w:rPr>
          <w:rFonts w:ascii="Times New Roman"/>
          <w:b w:val="false"/>
          <w:i w:val="false"/>
          <w:color w:val="000000"/>
          <w:sz w:val="28"/>
        </w:rPr>
        <w:t>
      7) на основе анализа процессов деятельности государственных и местных исполнительных органов будет определен перечень типовых информационных систем. Типовые информационные системы будут внедрены в государственных и местных исполнительных органах в рамках новой модели информатизации в виде "облачных сервисов";</w:t>
      </w:r>
    </w:p>
    <w:p>
      <w:pPr>
        <w:spacing w:after="0"/>
        <w:ind w:left="0"/>
        <w:jc w:val="both"/>
      </w:pPr>
      <w:r>
        <w:rPr>
          <w:rFonts w:ascii="Times New Roman"/>
          <w:b w:val="false"/>
          <w:i w:val="false"/>
          <w:color w:val="000000"/>
          <w:sz w:val="28"/>
        </w:rPr>
        <w:t>
      8) продолжение работы по сокращению и упрощению бизнес-процессов по предоставлению государственных услуг и их автоматизации;</w:t>
      </w:r>
    </w:p>
    <w:p>
      <w:pPr>
        <w:spacing w:after="0"/>
        <w:ind w:left="0"/>
        <w:jc w:val="both"/>
      </w:pPr>
      <w:r>
        <w:rPr>
          <w:rFonts w:ascii="Times New Roman"/>
          <w:b w:val="false"/>
          <w:i w:val="false"/>
          <w:color w:val="000000"/>
          <w:sz w:val="28"/>
        </w:rPr>
        <w:t>
      9) автоматизация функций местных исполнительных органов;</w:t>
      </w:r>
    </w:p>
    <w:p>
      <w:pPr>
        <w:spacing w:after="0"/>
        <w:ind w:left="0"/>
        <w:jc w:val="both"/>
      </w:pPr>
      <w:r>
        <w:rPr>
          <w:rFonts w:ascii="Times New Roman"/>
          <w:b w:val="false"/>
          <w:i w:val="false"/>
          <w:color w:val="000000"/>
          <w:sz w:val="28"/>
        </w:rPr>
        <w:t>
      10) предусмотрение единой системы нумерации и кодирования административных документов;</w:t>
      </w:r>
    </w:p>
    <w:p>
      <w:pPr>
        <w:spacing w:after="0"/>
        <w:ind w:left="0"/>
        <w:jc w:val="both"/>
      </w:pPr>
      <w:r>
        <w:rPr>
          <w:rFonts w:ascii="Times New Roman"/>
          <w:b w:val="false"/>
          <w:i w:val="false"/>
          <w:color w:val="000000"/>
          <w:sz w:val="28"/>
        </w:rPr>
        <w:t>
      11) интенсивное развитие "мобильного правительства" — одно из направлений "электронного правительства", предназначенное для оперативного предоставления результатов государственных услуг гражданам и бизнесу посредством мобильных устройств;</w:t>
      </w:r>
    </w:p>
    <w:p>
      <w:pPr>
        <w:spacing w:after="0"/>
        <w:ind w:left="0"/>
        <w:jc w:val="both"/>
      </w:pPr>
      <w:r>
        <w:rPr>
          <w:rFonts w:ascii="Times New Roman"/>
          <w:b w:val="false"/>
          <w:i w:val="false"/>
          <w:color w:val="000000"/>
          <w:sz w:val="28"/>
        </w:rPr>
        <w:t>
      12) продолжение работы по значительному сокращению документооборота между государственными органами путем усовершенствования регламентов их работы с электронными документами, удостоверенными электронной цифровой подписью, и внедрения Единой  системы электронного документооборота (далее - ЕСЭДО). Сама система ЕСЭДО будет развиваться в сторону "облачных сервисов" и работы на мобильных устройствах с использованием средств криптографической защиты информации;</w:t>
      </w:r>
    </w:p>
    <w:p>
      <w:pPr>
        <w:spacing w:after="0"/>
        <w:ind w:left="0"/>
        <w:jc w:val="both"/>
      </w:pPr>
      <w:r>
        <w:rPr>
          <w:rFonts w:ascii="Times New Roman"/>
          <w:b w:val="false"/>
          <w:i w:val="false"/>
          <w:color w:val="000000"/>
          <w:sz w:val="28"/>
        </w:rPr>
        <w:t>
      13) принятие мер по интеграции коммерческих и общедоступных государственных систем и сервисов;</w:t>
      </w:r>
    </w:p>
    <w:p>
      <w:pPr>
        <w:spacing w:after="0"/>
        <w:ind w:left="0"/>
        <w:jc w:val="both"/>
      </w:pPr>
      <w:r>
        <w:rPr>
          <w:rFonts w:ascii="Times New Roman"/>
          <w:b w:val="false"/>
          <w:i w:val="false"/>
          <w:color w:val="000000"/>
          <w:sz w:val="28"/>
        </w:rPr>
        <w:t>
      14) регламентация вопросов использования лицензионного и свободного программного обеспечения;</w:t>
      </w:r>
    </w:p>
    <w:p>
      <w:pPr>
        <w:spacing w:after="0"/>
        <w:ind w:left="0"/>
        <w:jc w:val="both"/>
      </w:pPr>
      <w:r>
        <w:rPr>
          <w:rFonts w:ascii="Times New Roman"/>
          <w:b w:val="false"/>
          <w:i w:val="false"/>
          <w:color w:val="000000"/>
          <w:sz w:val="28"/>
        </w:rPr>
        <w:t>
      15) развитие на базе Call-центра "электронного правительства" Единого Call-центра по вопросам оказания государственных услуг, в том числе принятия жалоб на качество оказания государственных услуг, и оповещения о статусах и готовности государственных услуг;</w:t>
      </w:r>
    </w:p>
    <w:p>
      <w:pPr>
        <w:spacing w:after="0"/>
        <w:ind w:left="0"/>
        <w:jc w:val="both"/>
      </w:pPr>
      <w:r>
        <w:rPr>
          <w:rFonts w:ascii="Times New Roman"/>
          <w:b w:val="false"/>
          <w:i w:val="false"/>
          <w:color w:val="000000"/>
          <w:sz w:val="28"/>
        </w:rPr>
        <w:t>
      16) создание и внедрение Единого личного кабинета гражданина, предназначенного для официального информационного взаимодействия юридических и физических лиц с государственными органами и организациями по вопросам оказания государственных и негосударственных услуг, использования персональных данных, который также будет единой точкой взаимодействия граждан с государственными органами;</w:t>
      </w:r>
    </w:p>
    <w:p>
      <w:pPr>
        <w:spacing w:after="0"/>
        <w:ind w:left="0"/>
        <w:jc w:val="both"/>
      </w:pPr>
      <w:r>
        <w:rPr>
          <w:rFonts w:ascii="Times New Roman"/>
          <w:b w:val="false"/>
          <w:i w:val="false"/>
          <w:color w:val="000000"/>
          <w:sz w:val="28"/>
        </w:rPr>
        <w:t>
      17) развитие инфраструктуры записи ЭЦП на удостоверения личности нового образца, нацеленной на масштабное использование ЭЦП среди населения;</w:t>
      </w:r>
    </w:p>
    <w:p>
      <w:pPr>
        <w:spacing w:after="0"/>
        <w:ind w:left="0"/>
        <w:jc w:val="both"/>
      </w:pPr>
      <w:r>
        <w:rPr>
          <w:rFonts w:ascii="Times New Roman"/>
          <w:b w:val="false"/>
          <w:i w:val="false"/>
          <w:color w:val="000000"/>
          <w:sz w:val="28"/>
        </w:rPr>
        <w:t xml:space="preserve">
      18) существенное увеличение количества пунктов общественного доступа к электронным услугам, а также обновление оборудования существующих пунктов. </w:t>
      </w:r>
    </w:p>
    <w:bookmarkStart w:name="z29" w:id="96"/>
    <w:p>
      <w:pPr>
        <w:spacing w:after="0"/>
        <w:ind w:left="0"/>
        <w:jc w:val="both"/>
      </w:pPr>
      <w:r>
        <w:rPr>
          <w:rFonts w:ascii="Times New Roman"/>
          <w:b w:val="false"/>
          <w:i w:val="false"/>
          <w:color w:val="000000"/>
          <w:sz w:val="28"/>
        </w:rPr>
        <w:t>
      4) Внедрение новой модели информатизации государственных органов</w:t>
      </w:r>
    </w:p>
    <w:bookmarkEnd w:id="96"/>
    <w:bookmarkStart w:name="z30" w:id="97"/>
    <w:p>
      <w:pPr>
        <w:spacing w:after="0"/>
        <w:ind w:left="0"/>
        <w:jc w:val="both"/>
      </w:pPr>
      <w:r>
        <w:rPr>
          <w:rFonts w:ascii="Times New Roman"/>
          <w:b w:val="false"/>
          <w:i w:val="false"/>
          <w:color w:val="000000"/>
          <w:sz w:val="28"/>
        </w:rPr>
        <w:t>
      Краткий анализ текущей ситуации</w:t>
      </w:r>
    </w:p>
    <w:bookmarkEnd w:id="97"/>
    <w:bookmarkStart w:name="z111" w:id="98"/>
    <w:p>
      <w:pPr>
        <w:spacing w:after="0"/>
        <w:ind w:left="0"/>
        <w:jc w:val="both"/>
      </w:pPr>
      <w:r>
        <w:rPr>
          <w:rFonts w:ascii="Times New Roman"/>
          <w:b w:val="false"/>
          <w:i w:val="false"/>
          <w:color w:val="000000"/>
          <w:sz w:val="28"/>
        </w:rPr>
        <w:t>
      Одним из механизмов повышения эффективности применения информационных технологий в государственных органах является внедрение новой модели информатизации, основанной на переходе к использованию "облачных вычислений", ИКТ-аутсорсинга и консолидации заказов.</w:t>
      </w:r>
    </w:p>
    <w:bookmarkEnd w:id="98"/>
    <w:bookmarkStart w:name="z112" w:id="99"/>
    <w:p>
      <w:pPr>
        <w:spacing w:after="0"/>
        <w:ind w:left="0"/>
        <w:jc w:val="both"/>
      </w:pPr>
      <w:r>
        <w:rPr>
          <w:rFonts w:ascii="Times New Roman"/>
          <w:b w:val="false"/>
          <w:i w:val="false"/>
          <w:color w:val="000000"/>
          <w:sz w:val="28"/>
        </w:rPr>
        <w:t>
      В настоящее время мировая практика широко применяет модели виртуализации серверов и "облачных вычислений" на базе центров обработки данных.</w:t>
      </w:r>
    </w:p>
    <w:bookmarkEnd w:id="99"/>
    <w:bookmarkStart w:name="z113" w:id="100"/>
    <w:p>
      <w:pPr>
        <w:spacing w:after="0"/>
        <w:ind w:left="0"/>
        <w:jc w:val="both"/>
      </w:pPr>
      <w:r>
        <w:rPr>
          <w:rFonts w:ascii="Times New Roman"/>
          <w:b w:val="false"/>
          <w:i w:val="false"/>
          <w:color w:val="000000"/>
          <w:sz w:val="28"/>
        </w:rPr>
        <w:t>
      Результатом внедрения данной технологии являются консолидация и экономия бюджетных средств, эффективность бизнес-процессов государственных органов.</w:t>
      </w:r>
    </w:p>
    <w:bookmarkEnd w:id="100"/>
    <w:bookmarkStart w:name="z114" w:id="101"/>
    <w:p>
      <w:pPr>
        <w:spacing w:after="0"/>
        <w:ind w:left="0"/>
        <w:jc w:val="both"/>
      </w:pPr>
      <w:r>
        <w:rPr>
          <w:rFonts w:ascii="Times New Roman"/>
          <w:b w:val="false"/>
          <w:i w:val="false"/>
          <w:color w:val="000000"/>
          <w:sz w:val="28"/>
        </w:rPr>
        <w:t>
      На сегодняшний день в Казахстане начато внедрение технологии виртуализации серверов и "облачных вычислений" в государственном секторе.</w:t>
      </w:r>
    </w:p>
    <w:bookmarkEnd w:id="101"/>
    <w:bookmarkStart w:name="z115" w:id="102"/>
    <w:p>
      <w:pPr>
        <w:spacing w:after="0"/>
        <w:ind w:left="0"/>
        <w:jc w:val="both"/>
      </w:pPr>
      <w:r>
        <w:rPr>
          <w:rFonts w:ascii="Times New Roman"/>
          <w:b w:val="false"/>
          <w:i w:val="false"/>
          <w:color w:val="000000"/>
          <w:sz w:val="28"/>
        </w:rPr>
        <w:t>
      В 2010 году был запущен в эксплуатацию Серверный центр государственных органов, на базе которого с 2011 года предоставляются услуги collocation (аренда стойко-мест для серверного оборудования), развернута консолидированная вычислительная площадка с применением технологии виртуализации для централизованного предоставления вычислительных ресурсов.</w:t>
      </w:r>
    </w:p>
    <w:bookmarkEnd w:id="102"/>
    <w:bookmarkStart w:name="z116" w:id="103"/>
    <w:p>
      <w:pPr>
        <w:spacing w:after="0"/>
        <w:ind w:left="0"/>
        <w:jc w:val="both"/>
      </w:pPr>
      <w:r>
        <w:rPr>
          <w:rFonts w:ascii="Times New Roman"/>
          <w:b w:val="false"/>
          <w:i w:val="false"/>
          <w:color w:val="000000"/>
          <w:sz w:val="28"/>
        </w:rPr>
        <w:t>
      Начаты реализация проекта "Единая почтовая система государственных органов Республики Казахстан" на базе "облачных" вычислений и создание центра обработки данных в городе Павлодаре.</w:t>
      </w:r>
    </w:p>
    <w:bookmarkEnd w:id="103"/>
    <w:bookmarkStart w:name="z117" w:id="104"/>
    <w:p>
      <w:pPr>
        <w:spacing w:after="0"/>
        <w:ind w:left="0"/>
        <w:jc w:val="both"/>
      </w:pPr>
      <w:r>
        <w:rPr>
          <w:rFonts w:ascii="Times New Roman"/>
          <w:b w:val="false"/>
          <w:i w:val="false"/>
          <w:color w:val="000000"/>
          <w:sz w:val="28"/>
        </w:rPr>
        <w:t>
      Задача: оптимизация расходов на применение информационных технологий в государственных органах.</w:t>
      </w:r>
    </w:p>
    <w:bookmarkEnd w:id="104"/>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количество собственных дата-центров, серверных комнат, серверного оборудования государственных органов в 2017 году должно быть сокращено на 80 % по сравнению с 2012 годом, в 2020 году - на 50 %;</w:t>
      </w:r>
    </w:p>
    <w:p>
      <w:pPr>
        <w:spacing w:after="0"/>
        <w:ind w:left="0"/>
        <w:jc w:val="both"/>
      </w:pPr>
      <w:r>
        <w:rPr>
          <w:rFonts w:ascii="Times New Roman"/>
          <w:b w:val="false"/>
          <w:i w:val="false"/>
          <w:color w:val="000000"/>
          <w:sz w:val="28"/>
        </w:rPr>
        <w:t>
      2) сокращение затрат государственных органов на закуп собственного лицензионного программного обеспечения, услуг создания и обслуживания собственных информационных систем в 2017 году должно составить 40 % по сравнению с 2012 годом, в 2020 году - 50 %.</w:t>
      </w:r>
    </w:p>
    <w:p>
      <w:pPr>
        <w:spacing w:after="0"/>
        <w:ind w:left="0"/>
        <w:jc w:val="both"/>
      </w:pPr>
      <w:r>
        <w:rPr>
          <w:rFonts w:ascii="Times New Roman"/>
          <w:b w:val="false"/>
          <w:i w:val="false"/>
          <w:color w:val="000000"/>
          <w:sz w:val="28"/>
        </w:rPr>
        <w:t>
      Пути достижения</w:t>
      </w:r>
    </w:p>
    <w:p>
      <w:pPr>
        <w:spacing w:after="0"/>
        <w:ind w:left="0"/>
        <w:jc w:val="both"/>
      </w:pPr>
      <w:r>
        <w:rPr>
          <w:rFonts w:ascii="Times New Roman"/>
          <w:b w:val="false"/>
          <w:i w:val="false"/>
          <w:color w:val="000000"/>
          <w:sz w:val="28"/>
        </w:rPr>
        <w:t>
      Формирование и управление ИКТ-инфраструктурой государственных органов будет осуществляться спланированным поэтапным переходом от приобретения ИКТ-продуктов к заказу и потреблению ИКТ-сервисов посредством создания и внедрения новой модели информатизации путем:</w:t>
      </w:r>
    </w:p>
    <w:p>
      <w:pPr>
        <w:spacing w:after="0"/>
        <w:ind w:left="0"/>
        <w:jc w:val="both"/>
      </w:pPr>
      <w:r>
        <w:rPr>
          <w:rFonts w:ascii="Times New Roman"/>
          <w:b w:val="false"/>
          <w:i w:val="false"/>
          <w:color w:val="000000"/>
          <w:sz w:val="28"/>
        </w:rPr>
        <w:t>
      1) определения перечня товаров, работ и услуг, передаваемых на ИКТ-аутсорсинг;</w:t>
      </w:r>
    </w:p>
    <w:p>
      <w:pPr>
        <w:spacing w:after="0"/>
        <w:ind w:left="0"/>
        <w:jc w:val="both"/>
      </w:pPr>
      <w:r>
        <w:rPr>
          <w:rFonts w:ascii="Times New Roman"/>
          <w:b w:val="false"/>
          <w:i w:val="false"/>
          <w:color w:val="000000"/>
          <w:sz w:val="28"/>
        </w:rPr>
        <w:t>
      2) выработки механизма консолидации ИКТ-заказа государственных органов;</w:t>
      </w:r>
    </w:p>
    <w:p>
      <w:pPr>
        <w:spacing w:after="0"/>
        <w:ind w:left="0"/>
        <w:jc w:val="both"/>
      </w:pPr>
      <w:r>
        <w:rPr>
          <w:rFonts w:ascii="Times New Roman"/>
          <w:b w:val="false"/>
          <w:i w:val="false"/>
          <w:color w:val="000000"/>
          <w:sz w:val="28"/>
        </w:rPr>
        <w:t>
      3) реализации аутсорсинговой модели информатизации государственных органов Республики Казахстан, основанной на применении единой "облачной платформы" государственных органов (далее — G-Cloud);</w:t>
      </w:r>
    </w:p>
    <w:p>
      <w:pPr>
        <w:spacing w:after="0"/>
        <w:ind w:left="0"/>
        <w:jc w:val="both"/>
      </w:pPr>
      <w:r>
        <w:rPr>
          <w:rFonts w:ascii="Times New Roman"/>
          <w:b w:val="false"/>
          <w:i w:val="false"/>
          <w:color w:val="000000"/>
          <w:sz w:val="28"/>
        </w:rPr>
        <w:t>
      4) определения оператора в сфере информатизации, ответственного за развитие инфраструктуры G-Cloud и перевод информационных систем государственных органов в G-Cloud;</w:t>
      </w:r>
    </w:p>
    <w:p>
      <w:pPr>
        <w:spacing w:after="0"/>
        <w:ind w:left="0"/>
        <w:jc w:val="both"/>
      </w:pPr>
      <w:r>
        <w:rPr>
          <w:rFonts w:ascii="Times New Roman"/>
          <w:b w:val="false"/>
          <w:i w:val="false"/>
          <w:color w:val="000000"/>
          <w:sz w:val="28"/>
        </w:rPr>
        <w:t>
      5) ревизии информационных систем и серверного оборудования, существующих в государственных органах, и определения порядка и возможности их дальнейшего использования и/или перевода в G-Cloud;</w:t>
      </w:r>
    </w:p>
    <w:p>
      <w:pPr>
        <w:spacing w:after="0"/>
        <w:ind w:left="0"/>
        <w:jc w:val="both"/>
      </w:pPr>
      <w:r>
        <w:rPr>
          <w:rFonts w:ascii="Times New Roman"/>
          <w:b w:val="false"/>
          <w:i w:val="false"/>
          <w:color w:val="000000"/>
          <w:sz w:val="28"/>
        </w:rPr>
        <w:t>
      6) укомплектации G-Cloud набором общих сервисов, арендуя которые государственные органы сократят несвойственные им вспомогательные функции по формированию и управлению ИКТ-инфраструктурой.</w:t>
      </w:r>
    </w:p>
    <w:p>
      <w:pPr>
        <w:spacing w:after="0"/>
        <w:ind w:left="0"/>
        <w:jc w:val="both"/>
      </w:pPr>
      <w:r>
        <w:rPr>
          <w:rFonts w:ascii="Times New Roman"/>
          <w:b w:val="false"/>
          <w:i w:val="false"/>
          <w:color w:val="000000"/>
          <w:sz w:val="28"/>
        </w:rPr>
        <w:t>
      Оператор в сфере информатизации, ответственный за инфраструктуру G-Cloud, скоординирует и консолидирует планы развития и объединит работу органов, отвечающих за каналы связи, безопасность и другие направления, необходимые для работы оператора.</w:t>
      </w:r>
    </w:p>
    <w:bookmarkStart w:name="z31" w:id="105"/>
    <w:p>
      <w:pPr>
        <w:spacing w:after="0"/>
        <w:ind w:left="0"/>
        <w:jc w:val="both"/>
      </w:pPr>
      <w:r>
        <w:rPr>
          <w:rFonts w:ascii="Times New Roman"/>
          <w:b w:val="false"/>
          <w:i w:val="false"/>
          <w:color w:val="000000"/>
          <w:sz w:val="28"/>
        </w:rPr>
        <w:t>
      5) ИКТ для обеспечения правопорядка, общественной безопасности,</w:t>
      </w:r>
    </w:p>
    <w:bookmarkEnd w:id="105"/>
    <w:p>
      <w:pPr>
        <w:spacing w:after="0"/>
        <w:ind w:left="0"/>
        <w:jc w:val="both"/>
      </w:pPr>
      <w:r>
        <w:rPr>
          <w:rFonts w:ascii="Times New Roman"/>
          <w:b w:val="false"/>
          <w:i w:val="false"/>
          <w:color w:val="000000"/>
          <w:sz w:val="28"/>
        </w:rPr>
        <w:t>
      снижения рисков техногенных аварий и стихийных бедствий</w:t>
      </w:r>
    </w:p>
    <w:bookmarkStart w:name="z32" w:id="106"/>
    <w:p>
      <w:pPr>
        <w:spacing w:after="0"/>
        <w:ind w:left="0"/>
        <w:jc w:val="both"/>
      </w:pPr>
      <w:r>
        <w:rPr>
          <w:rFonts w:ascii="Times New Roman"/>
          <w:b w:val="false"/>
          <w:i w:val="false"/>
          <w:color w:val="000000"/>
          <w:sz w:val="28"/>
        </w:rPr>
        <w:t>
      Главной задачей в области обеспечения общественной безопасности является высокая готовность органов правопорядка и экстренных служб к быстрому взаимодействию по предупреждению, предотвращению и принятию необходимых мер по обеспечению безопасности жизни каждого гражданина Республики Казахстан в экстренных ситуациях и стихийных бедствиях естественного и техногенного характера.</w:t>
      </w:r>
    </w:p>
    <w:bookmarkEnd w:id="106"/>
    <w:bookmarkStart w:name="z118" w:id="107"/>
    <w:p>
      <w:pPr>
        <w:spacing w:after="0"/>
        <w:ind w:left="0"/>
        <w:jc w:val="both"/>
      </w:pPr>
      <w:r>
        <w:rPr>
          <w:rFonts w:ascii="Times New Roman"/>
          <w:b w:val="false"/>
          <w:i w:val="false"/>
          <w:color w:val="000000"/>
          <w:sz w:val="28"/>
        </w:rPr>
        <w:t>
      Взаимодействие органов правопорядка и экстренных служб, в первую очередь, включает в себя информационный обмен и слаженную работу всех их структур при обстоятельствах, представляющих опасность для жизни и здоровья населения. В подобных ситуациях необходимо отметить особую роль ИКТ, позволяющих оперативно обмениваться данными и выступать средством для своевременного информирования и оповещения населения о предстоящей опасности и угрозах.</w:t>
      </w:r>
    </w:p>
    <w:bookmarkEnd w:id="107"/>
    <w:bookmarkStart w:name="z119" w:id="108"/>
    <w:p>
      <w:pPr>
        <w:spacing w:after="0"/>
        <w:ind w:left="0"/>
        <w:jc w:val="both"/>
      </w:pPr>
      <w:r>
        <w:rPr>
          <w:rFonts w:ascii="Times New Roman"/>
          <w:b w:val="false"/>
          <w:i w:val="false"/>
          <w:color w:val="000000"/>
          <w:sz w:val="28"/>
        </w:rPr>
        <w:t>
      Краткий анализ текущей ситуации</w:t>
      </w:r>
    </w:p>
    <w:bookmarkEnd w:id="108"/>
    <w:bookmarkStart w:name="z120" w:id="109"/>
    <w:p>
      <w:pPr>
        <w:spacing w:after="0"/>
        <w:ind w:left="0"/>
        <w:jc w:val="both"/>
      </w:pPr>
      <w:r>
        <w:rPr>
          <w:rFonts w:ascii="Times New Roman"/>
          <w:b w:val="false"/>
          <w:i w:val="false"/>
          <w:color w:val="000000"/>
          <w:sz w:val="28"/>
        </w:rPr>
        <w:t>
      Число чрезвычайных ситуаций (далее - ЧС) техногенного характера за 8 месяцев 2012 года составило 10328 случаев (81,7 % от общего числа ЧС), из них 94,4 % (9751) бытовые и производственные пожары. По сравнению с аналогичным периодом 2011 года число техногенных чрезвычайных ситуаций увеличилось на 1127 случаев или на 12,2 %. Число пострадавших составило 1413 человек (на 13,1 % больше, чем за аналогичный период 2011 года).</w:t>
      </w:r>
    </w:p>
    <w:bookmarkEnd w:id="109"/>
    <w:bookmarkStart w:name="z121" w:id="110"/>
    <w:p>
      <w:pPr>
        <w:spacing w:after="0"/>
        <w:ind w:left="0"/>
        <w:jc w:val="both"/>
      </w:pPr>
      <w:r>
        <w:rPr>
          <w:rFonts w:ascii="Times New Roman"/>
          <w:b w:val="false"/>
          <w:i w:val="false"/>
          <w:color w:val="000000"/>
          <w:sz w:val="28"/>
        </w:rPr>
        <w:t>
      Органами правопорядка принимаются все необходимые меры по совершенствованию механизма охраны общественного порядка и обеспечения безопасности граждан на улицах и в других общественных местах.</w:t>
      </w:r>
    </w:p>
    <w:bookmarkEnd w:id="110"/>
    <w:bookmarkStart w:name="z122" w:id="111"/>
    <w:p>
      <w:pPr>
        <w:spacing w:after="0"/>
        <w:ind w:left="0"/>
        <w:jc w:val="both"/>
      </w:pPr>
      <w:r>
        <w:rPr>
          <w:rFonts w:ascii="Times New Roman"/>
          <w:b w:val="false"/>
          <w:i w:val="false"/>
          <w:color w:val="000000"/>
          <w:sz w:val="28"/>
        </w:rPr>
        <w:t>
      В целях оперативного реагирования на преступления внедрена и работает на патрульных автомашинах система навигации "GPS", позволяющая в режиме реального времени на карте района отслеживать местонахождение конкретного наряда и направлять на место происшествия ближайшие наряды полиции, прорабатывается вопрос оснащения данной системой пеших патрульных нарядов.</w:t>
      </w:r>
    </w:p>
    <w:bookmarkEnd w:id="111"/>
    <w:bookmarkStart w:name="z123" w:id="112"/>
    <w:p>
      <w:pPr>
        <w:spacing w:after="0"/>
        <w:ind w:left="0"/>
        <w:jc w:val="both"/>
      </w:pPr>
      <w:r>
        <w:rPr>
          <w:rFonts w:ascii="Times New Roman"/>
          <w:b w:val="false"/>
          <w:i w:val="false"/>
          <w:color w:val="000000"/>
          <w:sz w:val="28"/>
        </w:rPr>
        <w:t>
      В настоящее время во всех регионах функционируют центры оперативного управления (далее - ЦОУ), которые позволяют повысить оперативность реагирования на преступления, а также охватить видеонаблюдением наиболее криминогенные районы областных центров. Введен в эксплуатацию Ситуационный центр Министерства внутренних дел Республики Казахстан, который объединяет областные ЦОУ в единую систему, позволяет контролировать оперативную обстановку в регионах и осуществлять с ними селекторную видеосвязь.</w:t>
      </w:r>
    </w:p>
    <w:bookmarkEnd w:id="112"/>
    <w:bookmarkStart w:name="z124" w:id="113"/>
    <w:p>
      <w:pPr>
        <w:spacing w:after="0"/>
        <w:ind w:left="0"/>
        <w:jc w:val="both"/>
      </w:pPr>
      <w:r>
        <w:rPr>
          <w:rFonts w:ascii="Times New Roman"/>
          <w:b w:val="false"/>
          <w:i w:val="false"/>
          <w:color w:val="000000"/>
          <w:sz w:val="28"/>
        </w:rPr>
        <w:t>
      На сегодня в целом по стране используются более 1300 установок видеонаблюдения, подключенных к ЦОУ, 606 - к городским и районным отделам внутренних дел и 153 - непосредственно к участковым пунктам полиции, с их помощью раскрыто 570 преступлений и выявлено более 110 тыс. правонарушений.</w:t>
      </w:r>
    </w:p>
    <w:bookmarkEnd w:id="113"/>
    <w:bookmarkStart w:name="z125" w:id="114"/>
    <w:p>
      <w:pPr>
        <w:spacing w:after="0"/>
        <w:ind w:left="0"/>
        <w:jc w:val="both"/>
      </w:pPr>
      <w:r>
        <w:rPr>
          <w:rFonts w:ascii="Times New Roman"/>
          <w:b w:val="false"/>
          <w:i w:val="false"/>
          <w:color w:val="000000"/>
          <w:sz w:val="28"/>
        </w:rPr>
        <w:t>
      Задача: повышение уровня общественной безопасности и эффективности работы органов правопорядка и экстренных служб посредством широкого внедрения ИКТ.</w:t>
      </w:r>
    </w:p>
    <w:bookmarkEnd w:id="114"/>
    <w:bookmarkStart w:name="z126" w:id="115"/>
    <w:p>
      <w:pPr>
        <w:spacing w:after="0"/>
        <w:ind w:left="0"/>
        <w:jc w:val="both"/>
      </w:pPr>
      <w:r>
        <w:rPr>
          <w:rFonts w:ascii="Times New Roman"/>
          <w:b w:val="false"/>
          <w:i w:val="false"/>
          <w:color w:val="000000"/>
          <w:sz w:val="28"/>
        </w:rPr>
        <w:t>
      Целевые индикаторы:</w:t>
      </w:r>
    </w:p>
    <w:bookmarkEnd w:id="115"/>
    <w:p>
      <w:pPr>
        <w:spacing w:after="0"/>
        <w:ind w:left="0"/>
        <w:jc w:val="both"/>
      </w:pPr>
      <w:r>
        <w:rPr>
          <w:rFonts w:ascii="Times New Roman"/>
          <w:b w:val="false"/>
          <w:i w:val="false"/>
          <w:color w:val="000000"/>
          <w:sz w:val="28"/>
        </w:rPr>
        <w:t>
      1) уровень компьютерной грамотности работников экстренных служб в 2017 году - 100 %;</w:t>
      </w:r>
    </w:p>
    <w:p>
      <w:pPr>
        <w:spacing w:after="0"/>
        <w:ind w:left="0"/>
        <w:jc w:val="both"/>
      </w:pPr>
      <w:r>
        <w:rPr>
          <w:rFonts w:ascii="Times New Roman"/>
          <w:b w:val="false"/>
          <w:i w:val="false"/>
          <w:color w:val="000000"/>
          <w:sz w:val="28"/>
        </w:rPr>
        <w:t>
      2) сокращение времени реагирования на ЧС в 2017 году - на 10,75 %, в 2020 году - на 31 %;</w:t>
      </w:r>
    </w:p>
    <w:p>
      <w:pPr>
        <w:spacing w:after="0"/>
        <w:ind w:left="0"/>
        <w:jc w:val="both"/>
      </w:pPr>
      <w:r>
        <w:rPr>
          <w:rFonts w:ascii="Times New Roman"/>
          <w:b w:val="false"/>
          <w:i w:val="false"/>
          <w:color w:val="000000"/>
          <w:sz w:val="28"/>
        </w:rPr>
        <w:t>
      3) доля населенных пунктов, оснащенных современной системой массового оповещения населения о ЧС, в 2017 году - 95 %.</w:t>
      </w:r>
    </w:p>
    <w:p>
      <w:pPr>
        <w:spacing w:after="0"/>
        <w:ind w:left="0"/>
        <w:jc w:val="both"/>
      </w:pPr>
      <w:r>
        <w:rPr>
          <w:rFonts w:ascii="Times New Roman"/>
          <w:b w:val="false"/>
          <w:i w:val="false"/>
          <w:color w:val="000000"/>
          <w:sz w:val="28"/>
        </w:rPr>
        <w:t>
      Пути достижения</w:t>
      </w:r>
    </w:p>
    <w:p>
      <w:pPr>
        <w:spacing w:after="0"/>
        <w:ind w:left="0"/>
        <w:jc w:val="both"/>
      </w:pPr>
      <w:r>
        <w:rPr>
          <w:rFonts w:ascii="Times New Roman"/>
          <w:b w:val="false"/>
          <w:i w:val="false"/>
          <w:color w:val="000000"/>
          <w:sz w:val="28"/>
        </w:rPr>
        <w:t>
      Реализация задачи по повышению уровня общественной безопасности и эффективности работы органов правопорядка и экстренных служб путем внедрения ИКТ будет достигнута путем принятия следующих мер:</w:t>
      </w:r>
    </w:p>
    <w:p>
      <w:pPr>
        <w:spacing w:after="0"/>
        <w:ind w:left="0"/>
        <w:jc w:val="both"/>
      </w:pPr>
      <w:r>
        <w:rPr>
          <w:rFonts w:ascii="Times New Roman"/>
          <w:b w:val="false"/>
          <w:i w:val="false"/>
          <w:color w:val="000000"/>
          <w:sz w:val="28"/>
        </w:rPr>
        <w:t>
      1) дальнейшая автоматизация операционной и производственной деятельности экстренных служб;</w:t>
      </w:r>
    </w:p>
    <w:p>
      <w:pPr>
        <w:spacing w:after="0"/>
        <w:ind w:left="0"/>
        <w:jc w:val="both"/>
      </w:pPr>
      <w:r>
        <w:rPr>
          <w:rFonts w:ascii="Times New Roman"/>
          <w:b w:val="false"/>
          <w:i w:val="false"/>
          <w:color w:val="000000"/>
          <w:sz w:val="28"/>
        </w:rPr>
        <w:t>
      2) создание единой дежурной диспетчерской службы 112 МЧС Республики Казахстан для выполнения задач по оповещению экстренных служб о происшествиях, в том числе с представлением данных о местах происшествий с использованием геоинформационных систем;</w:t>
      </w:r>
    </w:p>
    <w:p>
      <w:pPr>
        <w:spacing w:after="0"/>
        <w:ind w:left="0"/>
        <w:jc w:val="both"/>
      </w:pPr>
      <w:r>
        <w:rPr>
          <w:rFonts w:ascii="Times New Roman"/>
          <w:b w:val="false"/>
          <w:i w:val="false"/>
          <w:color w:val="000000"/>
          <w:sz w:val="28"/>
        </w:rPr>
        <w:t>
      3) дальнейшее развитие центров оперативного управления во всех регионах страны;</w:t>
      </w:r>
    </w:p>
    <w:p>
      <w:pPr>
        <w:spacing w:after="0"/>
        <w:ind w:left="0"/>
        <w:jc w:val="both"/>
      </w:pPr>
      <w:r>
        <w:rPr>
          <w:rFonts w:ascii="Times New Roman"/>
          <w:b w:val="false"/>
          <w:i w:val="false"/>
          <w:color w:val="000000"/>
          <w:sz w:val="28"/>
        </w:rPr>
        <w:t>
      4) дальнейшее развитие систем своевременного оповещения посредством всех средств связи, включая мобильные устройства.</w:t>
      </w:r>
    </w:p>
    <w:bookmarkStart w:name="z33" w:id="116"/>
    <w:p>
      <w:pPr>
        <w:spacing w:after="0"/>
        <w:ind w:left="0"/>
        <w:jc w:val="both"/>
      </w:pPr>
      <w:r>
        <w:rPr>
          <w:rFonts w:ascii="Times New Roman"/>
          <w:b w:val="false"/>
          <w:i w:val="false"/>
          <w:color w:val="000000"/>
          <w:sz w:val="28"/>
        </w:rPr>
        <w:t>
      2. Обеспечение доступности</w:t>
      </w:r>
    </w:p>
    <w:bookmarkEnd w:id="116"/>
    <w:p>
      <w:pPr>
        <w:spacing w:after="0"/>
        <w:ind w:left="0"/>
        <w:jc w:val="both"/>
      </w:pPr>
      <w:r>
        <w:rPr>
          <w:rFonts w:ascii="Times New Roman"/>
          <w:b w:val="false"/>
          <w:i w:val="false"/>
          <w:color w:val="000000"/>
          <w:sz w:val="28"/>
        </w:rPr>
        <w:t>
      информационно-коммуникационной инфраструктуры</w:t>
      </w:r>
    </w:p>
    <w:bookmarkStart w:name="z34" w:id="117"/>
    <w:p>
      <w:pPr>
        <w:spacing w:after="0"/>
        <w:ind w:left="0"/>
        <w:jc w:val="both"/>
      </w:pPr>
      <w:r>
        <w:rPr>
          <w:rFonts w:ascii="Times New Roman"/>
          <w:b w:val="false"/>
          <w:i w:val="false"/>
          <w:color w:val="000000"/>
          <w:sz w:val="28"/>
        </w:rPr>
        <w:t>
      1) Доступность информационно-коммуникационной инфраструктуры</w:t>
      </w:r>
    </w:p>
    <w:bookmarkEnd w:id="117"/>
    <w:p>
      <w:pPr>
        <w:spacing w:after="0"/>
        <w:ind w:left="0"/>
        <w:jc w:val="both"/>
      </w:pPr>
      <w:r>
        <w:rPr>
          <w:rFonts w:ascii="Times New Roman"/>
          <w:b w:val="false"/>
          <w:i w:val="false"/>
          <w:color w:val="000000"/>
          <w:sz w:val="28"/>
        </w:rPr>
        <w:t>
      в домохозяйствах Республики Казахстан</w:t>
      </w:r>
    </w:p>
    <w:bookmarkStart w:name="z330" w:id="118"/>
    <w:p>
      <w:pPr>
        <w:spacing w:after="0"/>
        <w:ind w:left="0"/>
        <w:jc w:val="both"/>
      </w:pPr>
      <w:r>
        <w:rPr>
          <w:rFonts w:ascii="Times New Roman"/>
          <w:b w:val="false"/>
          <w:i w:val="false"/>
          <w:color w:val="000000"/>
          <w:sz w:val="28"/>
        </w:rPr>
        <w:t>
      Сегодня информационно-телекоммуникационная инфраструктура становится важнейшим элементом экономического развития. Без современной доступной телекоммуникационной инфраструктуры невозможно вхождение Казахстана в мировое экономическое и информационное пространство. Доступность ИКТ является фундаментом для построения информационного общества.</w:t>
      </w:r>
    </w:p>
    <w:bookmarkEnd w:id="118"/>
    <w:bookmarkStart w:name="z127" w:id="119"/>
    <w:p>
      <w:pPr>
        <w:spacing w:after="0"/>
        <w:ind w:left="0"/>
        <w:jc w:val="both"/>
      </w:pPr>
      <w:r>
        <w:rPr>
          <w:rFonts w:ascii="Times New Roman"/>
          <w:b w:val="false"/>
          <w:i w:val="false"/>
          <w:color w:val="000000"/>
          <w:sz w:val="28"/>
        </w:rPr>
        <w:t>
      Краткий анализ текущей ситуации</w:t>
      </w:r>
    </w:p>
    <w:bookmarkEnd w:id="119"/>
    <w:bookmarkStart w:name="z349" w:id="120"/>
    <w:p>
      <w:pPr>
        <w:spacing w:after="0"/>
        <w:ind w:left="0"/>
        <w:jc w:val="both"/>
      </w:pPr>
      <w:r>
        <w:rPr>
          <w:rFonts w:ascii="Times New Roman"/>
          <w:b w:val="false"/>
          <w:i w:val="false"/>
          <w:color w:val="000000"/>
          <w:sz w:val="28"/>
        </w:rPr>
        <w:t>
      В первом полугодии 2012 года в Республике Казахстан положительное влияние на рост экономики оказало увеличение потребительского спроса, о чем свидетельствует рост оптовой и розничной торговли (14,3 %), услуг транспорта (7,2 %), услуг связи (12,8 %).</w:t>
      </w:r>
    </w:p>
    <w:bookmarkEnd w:id="120"/>
    <w:p>
      <w:pPr>
        <w:spacing w:after="0"/>
        <w:ind w:left="0"/>
        <w:jc w:val="both"/>
      </w:pPr>
      <w:r>
        <w:rPr>
          <w:rFonts w:ascii="Times New Roman"/>
          <w:b w:val="false"/>
          <w:i w:val="false"/>
          <w:color w:val="000000"/>
          <w:sz w:val="28"/>
        </w:rPr>
        <w:t>
      Развитие услуг телекоммуникаций характеризуется следующими индикаторами:</w:t>
      </w:r>
    </w:p>
    <w:p>
      <w:pPr>
        <w:spacing w:after="0"/>
        <w:ind w:left="0"/>
        <w:jc w:val="both"/>
      </w:pPr>
      <w:r>
        <w:rPr>
          <w:rFonts w:ascii="Times New Roman"/>
          <w:b w:val="false"/>
          <w:i w:val="false"/>
          <w:color w:val="000000"/>
          <w:sz w:val="28"/>
        </w:rPr>
        <w:t>
      1) уровень цифровизации местных сетей телекоммуникаций составляет 95,6 %;</w:t>
      </w:r>
    </w:p>
    <w:p>
      <w:pPr>
        <w:spacing w:after="0"/>
        <w:ind w:left="0"/>
        <w:jc w:val="both"/>
      </w:pPr>
      <w:r>
        <w:rPr>
          <w:rFonts w:ascii="Times New Roman"/>
          <w:b w:val="false"/>
          <w:i w:val="false"/>
          <w:color w:val="000000"/>
          <w:sz w:val="28"/>
        </w:rPr>
        <w:t>
      2) количество пользователей сети Интернет достигло 8,8 млн. человек (53,5 %);</w:t>
      </w:r>
    </w:p>
    <w:p>
      <w:pPr>
        <w:spacing w:after="0"/>
        <w:ind w:left="0"/>
        <w:jc w:val="both"/>
      </w:pPr>
      <w:r>
        <w:rPr>
          <w:rFonts w:ascii="Times New Roman"/>
          <w:b w:val="false"/>
          <w:i w:val="false"/>
          <w:color w:val="000000"/>
          <w:sz w:val="28"/>
        </w:rPr>
        <w:t>
      3) количество абонентов фиксированной телефонной связи составило более 4,2 млн. абонентов (26 %);</w:t>
      </w:r>
    </w:p>
    <w:p>
      <w:pPr>
        <w:spacing w:after="0"/>
        <w:ind w:left="0"/>
        <w:jc w:val="both"/>
      </w:pPr>
      <w:r>
        <w:rPr>
          <w:rFonts w:ascii="Times New Roman"/>
          <w:b w:val="false"/>
          <w:i w:val="false"/>
          <w:color w:val="000000"/>
          <w:sz w:val="28"/>
        </w:rPr>
        <w:t>
      4) количество абонентов сотовой связи составило 26,2 млн. абонентов (158,3 %).</w:t>
      </w:r>
    </w:p>
    <w:p>
      <w:pPr>
        <w:spacing w:after="0"/>
        <w:ind w:left="0"/>
        <w:jc w:val="both"/>
      </w:pPr>
      <w:r>
        <w:rPr>
          <w:rFonts w:ascii="Times New Roman"/>
          <w:b w:val="false"/>
          <w:i w:val="false"/>
          <w:color w:val="000000"/>
          <w:sz w:val="28"/>
        </w:rPr>
        <w:t>
      Услуги сотовой связи в Казахстане пользуются все большим спросом у населения, что обусловлено устойчивым увеличением количества абонентов.</w:t>
      </w:r>
    </w:p>
    <w:p>
      <w:pPr>
        <w:spacing w:after="0"/>
        <w:ind w:left="0"/>
        <w:jc w:val="both"/>
      </w:pPr>
      <w:r>
        <w:rPr>
          <w:rFonts w:ascii="Times New Roman"/>
          <w:b w:val="false"/>
          <w:i w:val="false"/>
          <w:color w:val="000000"/>
          <w:sz w:val="28"/>
        </w:rPr>
        <w:t>
      Так, в 2011-2012 годах проведены мероприятия по снижению тарифов на услуги Интернет и сотовой связи. Максимальные цены на звонки внутри сети операторов сотовой связи снижены на 30 %, максимальные тарифы на мобильный интернет - до 50 %.</w:t>
      </w:r>
    </w:p>
    <w:p>
      <w:pPr>
        <w:spacing w:after="0"/>
        <w:ind w:left="0"/>
        <w:jc w:val="both"/>
      </w:pPr>
      <w:r>
        <w:rPr>
          <w:rFonts w:ascii="Times New Roman"/>
          <w:b w:val="false"/>
          <w:i w:val="false"/>
          <w:color w:val="000000"/>
          <w:sz w:val="28"/>
        </w:rPr>
        <w:t>
      Согласно опубликованному мировому отчету IT 2012 по тарифам на фиксированный ШПД к сети Интернет Казахстан занял 13 место в мире (19 место по итогам 2009 года).</w:t>
      </w:r>
    </w:p>
    <w:bookmarkStart w:name="z350" w:id="121"/>
    <w:p>
      <w:pPr>
        <w:spacing w:after="0"/>
        <w:ind w:left="0"/>
        <w:jc w:val="both"/>
      </w:pPr>
      <w:r>
        <w:rPr>
          <w:rFonts w:ascii="Times New Roman"/>
          <w:b w:val="false"/>
          <w:i w:val="false"/>
          <w:color w:val="000000"/>
          <w:sz w:val="28"/>
        </w:rPr>
        <w:t>
      Задача: доступность информационно-коммуникационной инфраструктуры в домохозяйствах Республики Казахстан</w:t>
      </w:r>
    </w:p>
    <w:bookmarkEnd w:id="121"/>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доля домашних хозяйств, имеющих доступ к сети Интернет: в 2017 году - 65 %; в 2020 году - 80 %;</w:t>
      </w:r>
    </w:p>
    <w:p>
      <w:pPr>
        <w:spacing w:after="0"/>
        <w:ind w:left="0"/>
        <w:jc w:val="both"/>
      </w:pPr>
      <w:r>
        <w:rPr>
          <w:rFonts w:ascii="Times New Roman"/>
          <w:b w:val="false"/>
          <w:i w:val="false"/>
          <w:color w:val="000000"/>
          <w:sz w:val="28"/>
        </w:rPr>
        <w:t>
      2) доля домашних хозяйств, имеющих фиксированную телефонную связь: в 2017 году - 80 %; в 2020 году - 100 %;</w:t>
      </w:r>
    </w:p>
    <w:p>
      <w:pPr>
        <w:spacing w:after="0"/>
        <w:ind w:left="0"/>
        <w:jc w:val="both"/>
      </w:pPr>
      <w:r>
        <w:rPr>
          <w:rFonts w:ascii="Times New Roman"/>
          <w:b w:val="false"/>
          <w:i w:val="false"/>
          <w:color w:val="000000"/>
          <w:sz w:val="28"/>
        </w:rPr>
        <w:t>
      3) доля домашних хозяйств, имеющих мобильные телефоны: в 2017 году - 80 %; в 2020 году - 100 %.</w:t>
      </w:r>
    </w:p>
    <w:bookmarkStart w:name="z351" w:id="122"/>
    <w:p>
      <w:pPr>
        <w:spacing w:after="0"/>
        <w:ind w:left="0"/>
        <w:jc w:val="both"/>
      </w:pPr>
      <w:r>
        <w:rPr>
          <w:rFonts w:ascii="Times New Roman"/>
          <w:b w:val="false"/>
          <w:i w:val="false"/>
          <w:color w:val="000000"/>
          <w:sz w:val="28"/>
        </w:rPr>
        <w:t>
      Пути достижения</w:t>
      </w:r>
    </w:p>
    <w:bookmarkEnd w:id="122"/>
    <w:bookmarkStart w:name="z296" w:id="123"/>
    <w:p>
      <w:pPr>
        <w:spacing w:after="0"/>
        <w:ind w:left="0"/>
        <w:jc w:val="both"/>
      </w:pPr>
      <w:r>
        <w:rPr>
          <w:rFonts w:ascii="Times New Roman"/>
          <w:b w:val="false"/>
          <w:i w:val="false"/>
          <w:color w:val="000000"/>
          <w:sz w:val="28"/>
        </w:rPr>
        <w:t>
      Развитие ШПД к сети Интернет будет обеспечено по следующим направлениям:</w:t>
      </w:r>
    </w:p>
    <w:bookmarkEnd w:id="123"/>
    <w:p>
      <w:pPr>
        <w:spacing w:after="0"/>
        <w:ind w:left="0"/>
        <w:jc w:val="both"/>
      </w:pPr>
      <w:r>
        <w:rPr>
          <w:rFonts w:ascii="Times New Roman"/>
          <w:b w:val="false"/>
          <w:i w:val="false"/>
          <w:color w:val="000000"/>
          <w:sz w:val="28"/>
        </w:rPr>
        <w:t>
      1) модернизация и развитие информационно-коммуникационной</w:t>
      </w:r>
    </w:p>
    <w:p>
      <w:pPr>
        <w:spacing w:after="0"/>
        <w:ind w:left="0"/>
        <w:jc w:val="both"/>
      </w:pPr>
      <w:r>
        <w:rPr>
          <w:rFonts w:ascii="Times New Roman"/>
          <w:b w:val="false"/>
          <w:i w:val="false"/>
          <w:color w:val="000000"/>
          <w:sz w:val="28"/>
        </w:rPr>
        <w:t>
      инфраструктуры;</w:t>
      </w:r>
    </w:p>
    <w:p>
      <w:pPr>
        <w:spacing w:after="0"/>
        <w:ind w:left="0"/>
        <w:jc w:val="both"/>
      </w:pPr>
      <w:r>
        <w:rPr>
          <w:rFonts w:ascii="Times New Roman"/>
          <w:b w:val="false"/>
          <w:i w:val="false"/>
          <w:color w:val="000000"/>
          <w:sz w:val="28"/>
        </w:rPr>
        <w:t>
      2) сокращение "цифрового неравенства" регионов Республики Казахстан (крупные города, моногорода, аулы).</w:t>
      </w:r>
    </w:p>
    <w:bookmarkStart w:name="z128" w:id="124"/>
    <w:p>
      <w:pPr>
        <w:spacing w:after="0"/>
        <w:ind w:left="0"/>
        <w:jc w:val="both"/>
      </w:pPr>
      <w:r>
        <w:rPr>
          <w:rFonts w:ascii="Times New Roman"/>
          <w:b w:val="false"/>
          <w:i w:val="false"/>
          <w:color w:val="000000"/>
          <w:sz w:val="28"/>
        </w:rPr>
        <w:t>
      В 2013 году услугами ШПД к сети Интернет по технологии CDMA 450/EVDO будут обеспечены жители населенных пунктов с численностью населения от 50 человек и более.</w:t>
      </w:r>
    </w:p>
    <w:bookmarkEnd w:id="124"/>
    <w:bookmarkStart w:name="z129" w:id="125"/>
    <w:p>
      <w:pPr>
        <w:spacing w:after="0"/>
        <w:ind w:left="0"/>
        <w:jc w:val="both"/>
      </w:pPr>
      <w:r>
        <w:rPr>
          <w:rFonts w:ascii="Times New Roman"/>
          <w:b w:val="false"/>
          <w:i w:val="false"/>
          <w:color w:val="000000"/>
          <w:sz w:val="28"/>
        </w:rPr>
        <w:t>
      Строительство и развитие ШПД к сети Интернет по технологии FTTH во всех городах и областных центрах будут завершены к 2015 году.</w:t>
      </w:r>
    </w:p>
    <w:bookmarkEnd w:id="125"/>
    <w:bookmarkStart w:name="z130" w:id="126"/>
    <w:p>
      <w:pPr>
        <w:spacing w:after="0"/>
        <w:ind w:left="0"/>
        <w:jc w:val="both"/>
      </w:pPr>
      <w:r>
        <w:rPr>
          <w:rFonts w:ascii="Times New Roman"/>
          <w:b w:val="false"/>
          <w:i w:val="false"/>
          <w:color w:val="000000"/>
          <w:sz w:val="28"/>
        </w:rPr>
        <w:t>
      Мобильной связью третьего поколения 3G к началу 2013 года планируется обеспечить жителей населенных пунктов с численностью от 50 тыс. человек и более, а к началу 2015 года — жителей районных центров и населенных пунктов с численностью от 10 тыс. человек и более.</w:t>
      </w:r>
    </w:p>
    <w:bookmarkEnd w:id="126"/>
    <w:bookmarkStart w:name="z131" w:id="127"/>
    <w:p>
      <w:pPr>
        <w:spacing w:after="0"/>
        <w:ind w:left="0"/>
        <w:jc w:val="both"/>
      </w:pPr>
      <w:r>
        <w:rPr>
          <w:rFonts w:ascii="Times New Roman"/>
          <w:b w:val="false"/>
          <w:i w:val="false"/>
          <w:color w:val="000000"/>
          <w:sz w:val="28"/>
        </w:rPr>
        <w:t>
      К началу 2013 года сети четвертого поколения стандарта 4G будут развернуты в городах Астане, Алматы, к началу 2014 года - во всех областных центрах республики, к началу 2015 года - во всех населенных пунктах с численностью населения от 50 тыс. и более, а к началу 2018 года - во всех районных центрах Республики Казахстан.</w:t>
      </w:r>
    </w:p>
    <w:bookmarkEnd w:id="127"/>
    <w:bookmarkStart w:name="z132" w:id="128"/>
    <w:p>
      <w:pPr>
        <w:spacing w:after="0"/>
        <w:ind w:left="0"/>
        <w:jc w:val="both"/>
      </w:pPr>
      <w:r>
        <w:rPr>
          <w:rFonts w:ascii="Times New Roman"/>
          <w:b w:val="false"/>
          <w:i w:val="false"/>
          <w:color w:val="000000"/>
          <w:sz w:val="28"/>
        </w:rPr>
        <w:t>
      Для обеспечения доступности тарифов на услуги сотовой связи (в том числе мобильный Интернет) будет осуществляться снижение тарифов на услуги присоединения и пропуска трафика доминирующих операторов сотовой связи (ежегодно до 2015 года - не ниже 10 %).</w:t>
      </w:r>
    </w:p>
    <w:bookmarkEnd w:id="128"/>
    <w:bookmarkStart w:name="z133" w:id="129"/>
    <w:p>
      <w:pPr>
        <w:spacing w:after="0"/>
        <w:ind w:left="0"/>
        <w:jc w:val="both"/>
      </w:pPr>
      <w:r>
        <w:rPr>
          <w:rFonts w:ascii="Times New Roman"/>
          <w:b w:val="false"/>
          <w:i w:val="false"/>
          <w:color w:val="000000"/>
          <w:sz w:val="28"/>
        </w:rPr>
        <w:t>
      Будет построена эфирная цифровая сеть по всему Казахстану с достижением 95 % охвата населения страны эфирным вещанием и обеспечением 100 % охвата территории страны спутниковым вещанием.</w:t>
      </w:r>
    </w:p>
    <w:bookmarkEnd w:id="129"/>
    <w:bookmarkStart w:name="z35" w:id="130"/>
    <w:p>
      <w:pPr>
        <w:spacing w:after="0"/>
        <w:ind w:left="0"/>
        <w:jc w:val="both"/>
      </w:pPr>
      <w:r>
        <w:rPr>
          <w:rFonts w:ascii="Times New Roman"/>
          <w:b w:val="false"/>
          <w:i w:val="false"/>
          <w:color w:val="000000"/>
          <w:sz w:val="28"/>
        </w:rPr>
        <w:t>
      2) Стимулирование ИКТ-рынка</w:t>
      </w:r>
    </w:p>
    <w:bookmarkEnd w:id="130"/>
    <w:bookmarkStart w:name="z36" w:id="131"/>
    <w:p>
      <w:pPr>
        <w:spacing w:after="0"/>
        <w:ind w:left="0"/>
        <w:jc w:val="both"/>
      </w:pPr>
      <w:r>
        <w:rPr>
          <w:rFonts w:ascii="Times New Roman"/>
          <w:b w:val="false"/>
          <w:i w:val="false"/>
          <w:color w:val="000000"/>
          <w:sz w:val="28"/>
        </w:rPr>
        <w:t>
      Отрасль ИКТ является локомотивом развития мировой экономики. В информационном веке ИКТ и информационная инфраструктура способствуют созданию новых бизнес-моделей, товаров и услуг, новых открытий и изобретений, в целом являются научно-технологическим ключом к фундаментальной перестройке организации бизнес-моделей, опосредованно повышая общую конкурентоспособность экономики.</w:t>
      </w:r>
    </w:p>
    <w:bookmarkEnd w:id="131"/>
    <w:bookmarkStart w:name="z134" w:id="132"/>
    <w:p>
      <w:pPr>
        <w:spacing w:after="0"/>
        <w:ind w:left="0"/>
        <w:jc w:val="both"/>
      </w:pPr>
      <w:r>
        <w:rPr>
          <w:rFonts w:ascii="Times New Roman"/>
          <w:b w:val="false"/>
          <w:i w:val="false"/>
          <w:color w:val="000000"/>
          <w:sz w:val="28"/>
        </w:rPr>
        <w:t>
      Широкое применение ИКТ в первую очередь связано с динамическим трендом развития инноваций в данной сфере, которая из года в год набирает все больший оборот. Сегодня Интернет, "облачные вычисления", мобильные и мультимедийные технологии, RFID, NFC, роботы, виртуальная реальность и многое другое стали обязательным атрибутом стран с "умной" экономикой.</w:t>
      </w:r>
    </w:p>
    <w:bookmarkEnd w:id="132"/>
    <w:bookmarkStart w:name="z135" w:id="133"/>
    <w:p>
      <w:pPr>
        <w:spacing w:after="0"/>
        <w:ind w:left="0"/>
        <w:jc w:val="both"/>
      </w:pPr>
      <w:r>
        <w:rPr>
          <w:rFonts w:ascii="Times New Roman"/>
          <w:b w:val="false"/>
          <w:i w:val="false"/>
          <w:color w:val="000000"/>
          <w:sz w:val="28"/>
        </w:rPr>
        <w:t>
      Амбициозные цели Республики Казахстан по вхождению в число крупных конкурентоспособных стран требуют больших усилий государства по формированию в стране новой экономики, основанной на знаниях, что в современный век возможно только посредством развития и внедрения ИКТ.</w:t>
      </w:r>
    </w:p>
    <w:bookmarkEnd w:id="133"/>
    <w:bookmarkStart w:name="z136" w:id="134"/>
    <w:p>
      <w:pPr>
        <w:spacing w:after="0"/>
        <w:ind w:left="0"/>
        <w:jc w:val="both"/>
      </w:pPr>
      <w:r>
        <w:rPr>
          <w:rFonts w:ascii="Times New Roman"/>
          <w:b w:val="false"/>
          <w:i w:val="false"/>
          <w:color w:val="000000"/>
          <w:sz w:val="28"/>
        </w:rPr>
        <w:t>
      Краткий анализ текущей ситуации</w:t>
      </w:r>
    </w:p>
    <w:bookmarkEnd w:id="134"/>
    <w:bookmarkStart w:name="z137" w:id="135"/>
    <w:p>
      <w:pPr>
        <w:spacing w:after="0"/>
        <w:ind w:left="0"/>
        <w:jc w:val="both"/>
      </w:pPr>
      <w:r>
        <w:rPr>
          <w:rFonts w:ascii="Times New Roman"/>
          <w:b w:val="false"/>
          <w:i w:val="false"/>
          <w:color w:val="000000"/>
          <w:sz w:val="28"/>
        </w:rPr>
        <w:t>
      По данным Всемирного банка, общий объем рынка ИКТ в мире в 2011 году составил 3 280 млрд. долларов США и имеет тенденцию роста ежегодно на 4 %. В Казахстане данный показатель на 2011 год составил 840 млрд. тенге, т.е. 3,02 % ВВП Казахстана.</w:t>
      </w:r>
    </w:p>
    <w:bookmarkEnd w:id="135"/>
    <w:bookmarkStart w:name="z138" w:id="136"/>
    <w:p>
      <w:pPr>
        <w:spacing w:after="0"/>
        <w:ind w:left="0"/>
        <w:jc w:val="both"/>
      </w:pPr>
      <w:r>
        <w:rPr>
          <w:rFonts w:ascii="Times New Roman"/>
          <w:b w:val="false"/>
          <w:i w:val="false"/>
          <w:color w:val="000000"/>
          <w:sz w:val="28"/>
        </w:rPr>
        <w:t>
      По оценке IDC, объем всего ІТ-рынка составил в 2011 году 207 млрд. тенге. Рост по сравнению с 2010 годом - 19,2 %. При этом на оборудование приходится 88,6 % рынка, лицензионное ПО — 5,2 %, ІТ-yслуги — 6,2 %. Низкие показатели рынка программного обеспечения и IT-услуг в первую очередь свидетельствуют о неразвитости инновационной деятельности на предприятиях сферы ИКТ. Это прежде всего связано с высокими рисками научно-исследовательской деятельности и слабым инновационным потенциалом имеющихся в стране ИКТ-компаний, ВУЗов и научно-исследовательских организаций в ИКТ.</w:t>
      </w:r>
    </w:p>
    <w:bookmarkEnd w:id="136"/>
    <w:bookmarkStart w:name="z139" w:id="137"/>
    <w:p>
      <w:pPr>
        <w:spacing w:after="0"/>
        <w:ind w:left="0"/>
        <w:jc w:val="both"/>
      </w:pPr>
      <w:r>
        <w:rPr>
          <w:rFonts w:ascii="Times New Roman"/>
          <w:b w:val="false"/>
          <w:i w:val="false"/>
          <w:color w:val="000000"/>
          <w:sz w:val="28"/>
        </w:rPr>
        <w:t>
      Вместе с тем основными проблемами в данной сфере остаются низкий уровень отечественного производства средств ИКТ и его зависимость от импорта, а также низкий уровень развития сотрудничества отечественных ВУЗов с зарубежными университетами в целях трансфера новых образовательных технологий и международных стандартов ІТ-образования.</w:t>
      </w:r>
    </w:p>
    <w:bookmarkEnd w:id="137"/>
    <w:bookmarkStart w:name="z140" w:id="138"/>
    <w:p>
      <w:pPr>
        <w:spacing w:after="0"/>
        <w:ind w:left="0"/>
        <w:jc w:val="both"/>
      </w:pPr>
      <w:r>
        <w:rPr>
          <w:rFonts w:ascii="Times New Roman"/>
          <w:b w:val="false"/>
          <w:i w:val="false"/>
          <w:color w:val="000000"/>
          <w:sz w:val="28"/>
        </w:rPr>
        <w:t>
      Задача: создание конкурентоспособного отечественного рынка ИКТ через развитие инфокоммуникационной и инновационной инфраструктуры и научно-исследовательской деятельности.</w:t>
      </w:r>
    </w:p>
    <w:bookmarkEnd w:id="138"/>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доля сектора ИКТ в ВВП в 2017 году - 3,8 %, в 2020 году - 4 %;</w:t>
      </w:r>
    </w:p>
    <w:p>
      <w:pPr>
        <w:spacing w:after="0"/>
        <w:ind w:left="0"/>
        <w:jc w:val="both"/>
      </w:pPr>
      <w:r>
        <w:rPr>
          <w:rFonts w:ascii="Times New Roman"/>
          <w:b w:val="false"/>
          <w:i w:val="false"/>
          <w:color w:val="000000"/>
          <w:sz w:val="28"/>
        </w:rPr>
        <w:t>
      2) доля затрат на инновации в сфере ИКТ в 2017 году - 0,5 % ВВП, в 2020 году - 0,9 % ВВП;</w:t>
      </w:r>
    </w:p>
    <w:p>
      <w:pPr>
        <w:spacing w:after="0"/>
        <w:ind w:left="0"/>
        <w:jc w:val="both"/>
      </w:pPr>
      <w:r>
        <w:rPr>
          <w:rFonts w:ascii="Times New Roman"/>
          <w:b w:val="false"/>
          <w:i w:val="false"/>
          <w:color w:val="000000"/>
          <w:sz w:val="28"/>
        </w:rPr>
        <w:t>
      3) инновационная активность предприятий сектора ИКТ в стране в 2017 году - 7 %, в 2020 году - 10 %;</w:t>
      </w:r>
    </w:p>
    <w:p>
      <w:pPr>
        <w:spacing w:after="0"/>
        <w:ind w:left="0"/>
        <w:jc w:val="both"/>
      </w:pPr>
      <w:r>
        <w:rPr>
          <w:rFonts w:ascii="Times New Roman"/>
          <w:b w:val="false"/>
          <w:i w:val="false"/>
          <w:color w:val="000000"/>
          <w:sz w:val="28"/>
        </w:rPr>
        <w:t>
      4) количество исследовательских лабораторий общего пользования по схеме ГЧП в 2017 году - 4, в 2020 году - 8.</w:t>
      </w:r>
    </w:p>
    <w:p>
      <w:pPr>
        <w:spacing w:after="0"/>
        <w:ind w:left="0"/>
        <w:jc w:val="both"/>
      </w:pPr>
      <w:r>
        <w:rPr>
          <w:rFonts w:ascii="Times New Roman"/>
          <w:b w:val="false"/>
          <w:i w:val="false"/>
          <w:color w:val="000000"/>
          <w:sz w:val="28"/>
        </w:rPr>
        <w:t>
      Пути достижения</w:t>
      </w:r>
    </w:p>
    <w:bookmarkStart w:name="z295" w:id="139"/>
    <w:p>
      <w:pPr>
        <w:spacing w:after="0"/>
        <w:ind w:left="0"/>
        <w:jc w:val="both"/>
      </w:pPr>
      <w:r>
        <w:rPr>
          <w:rFonts w:ascii="Times New Roman"/>
          <w:b w:val="false"/>
          <w:i w:val="false"/>
          <w:color w:val="000000"/>
          <w:sz w:val="28"/>
        </w:rPr>
        <w:t>
      Государственная политика развития рынка ИКТ Казахстана будет направлена на поддержку отечественных ИКТ-предприятий и стимулирование инновационной и научно-исследовательской деятельности в сфере ИКТ путем принятия следующих мер:</w:t>
      </w:r>
    </w:p>
    <w:bookmarkEnd w:id="139"/>
    <w:p>
      <w:pPr>
        <w:spacing w:after="0"/>
        <w:ind w:left="0"/>
        <w:jc w:val="both"/>
      </w:pPr>
      <w:r>
        <w:rPr>
          <w:rFonts w:ascii="Times New Roman"/>
          <w:b w:val="false"/>
          <w:i w:val="false"/>
          <w:color w:val="000000"/>
          <w:sz w:val="28"/>
        </w:rPr>
        <w:t>
      1) строительство ИКТ-кластера на территории СЭЗ "Парк инновационных технологий" как центра инновационных исследований с региональными ИТ- и технопарками;</w:t>
      </w:r>
    </w:p>
    <w:p>
      <w:pPr>
        <w:spacing w:after="0"/>
        <w:ind w:left="0"/>
        <w:jc w:val="both"/>
      </w:pPr>
      <w:r>
        <w:rPr>
          <w:rFonts w:ascii="Times New Roman"/>
          <w:b w:val="false"/>
          <w:i w:val="false"/>
          <w:color w:val="000000"/>
          <w:sz w:val="28"/>
        </w:rPr>
        <w:t>
      2) развитие инструментов посевного и венчурного финансирования малых инновационных и стартап-компаний с механизмами бизнес-инкубирования;</w:t>
      </w:r>
    </w:p>
    <w:p>
      <w:pPr>
        <w:spacing w:after="0"/>
        <w:ind w:left="0"/>
        <w:jc w:val="both"/>
      </w:pPr>
      <w:r>
        <w:rPr>
          <w:rFonts w:ascii="Times New Roman"/>
          <w:b w:val="false"/>
          <w:i w:val="false"/>
          <w:color w:val="000000"/>
          <w:sz w:val="28"/>
        </w:rPr>
        <w:t>
      3) создание научно-исследовательских центров и лабораторий общего пользования с необходимой инфраструктурой для разработки инновационных решений для отраслевых предприятий по актуальным направлениям: роботостроение, мобильные технологии, "облачные" и Grid вычисления, искусственный интеллект, высокопроизводительные вычислительные системы, защита и безопасность информации, мультимедийные технологии и другие;</w:t>
      </w:r>
    </w:p>
    <w:p>
      <w:pPr>
        <w:spacing w:after="0"/>
        <w:ind w:left="0"/>
        <w:jc w:val="both"/>
      </w:pPr>
      <w:r>
        <w:rPr>
          <w:rFonts w:ascii="Times New Roman"/>
          <w:b w:val="false"/>
          <w:i w:val="false"/>
          <w:color w:val="000000"/>
          <w:sz w:val="28"/>
        </w:rPr>
        <w:t>
      4) создание центров коммерциализации ИКТ-услуг;</w:t>
      </w:r>
    </w:p>
    <w:p>
      <w:pPr>
        <w:spacing w:after="0"/>
        <w:ind w:left="0"/>
        <w:jc w:val="both"/>
      </w:pPr>
      <w:r>
        <w:rPr>
          <w:rFonts w:ascii="Times New Roman"/>
          <w:b w:val="false"/>
          <w:i w:val="false"/>
          <w:color w:val="000000"/>
          <w:sz w:val="28"/>
        </w:rPr>
        <w:t>
      5) сотрудничество с зарубежными исследовательскими и многонациональными корпорациями для использования глобального банка знаний в целях обеспечения технологического и интеллектуального трансферта "ноу-хау";</w:t>
      </w:r>
    </w:p>
    <w:p>
      <w:pPr>
        <w:spacing w:after="0"/>
        <w:ind w:left="0"/>
        <w:jc w:val="both"/>
      </w:pPr>
      <w:r>
        <w:rPr>
          <w:rFonts w:ascii="Times New Roman"/>
          <w:b w:val="false"/>
          <w:i w:val="false"/>
          <w:color w:val="000000"/>
          <w:sz w:val="28"/>
        </w:rPr>
        <w:t>
      6) установление тесного сотрудничества науки — образования - индустрии путем активного вовлечения образовательных учреждений и научно-исследовательских организаций в прикладную исследовательскую деятельность для удовлетворения технологических потребностей производственных предприятий;</w:t>
      </w:r>
    </w:p>
    <w:p>
      <w:pPr>
        <w:spacing w:after="0"/>
        <w:ind w:left="0"/>
        <w:jc w:val="both"/>
      </w:pPr>
      <w:r>
        <w:rPr>
          <w:rFonts w:ascii="Times New Roman"/>
          <w:b w:val="false"/>
          <w:i w:val="false"/>
          <w:color w:val="000000"/>
          <w:sz w:val="28"/>
        </w:rPr>
        <w:t>
      7) развитие навыков маркетинговой и коммерческой деятельности в университетах и научно-исследовательских организациях по продвижению собственных разработок;</w:t>
      </w:r>
    </w:p>
    <w:p>
      <w:pPr>
        <w:spacing w:after="0"/>
        <w:ind w:left="0"/>
        <w:jc w:val="both"/>
      </w:pPr>
      <w:r>
        <w:rPr>
          <w:rFonts w:ascii="Times New Roman"/>
          <w:b w:val="false"/>
          <w:i w:val="false"/>
          <w:color w:val="000000"/>
          <w:sz w:val="28"/>
        </w:rPr>
        <w:t>
      8) содействие продвижению на мировой рынок отечественных предприятий отрасли ИКТ;</w:t>
      </w:r>
    </w:p>
    <w:p>
      <w:pPr>
        <w:spacing w:after="0"/>
        <w:ind w:left="0"/>
        <w:jc w:val="both"/>
      </w:pPr>
      <w:r>
        <w:rPr>
          <w:rFonts w:ascii="Times New Roman"/>
          <w:b w:val="false"/>
          <w:i w:val="false"/>
          <w:color w:val="000000"/>
          <w:sz w:val="28"/>
        </w:rPr>
        <w:t>
      9) развитие рынка программного обеспечения и ИТ-услуг с широким применением свободного и открытого программного обеспечения;</w:t>
      </w:r>
    </w:p>
    <w:p>
      <w:pPr>
        <w:spacing w:after="0"/>
        <w:ind w:left="0"/>
        <w:jc w:val="both"/>
      </w:pPr>
      <w:r>
        <w:rPr>
          <w:rFonts w:ascii="Times New Roman"/>
          <w:b w:val="false"/>
          <w:i w:val="false"/>
          <w:color w:val="000000"/>
          <w:sz w:val="28"/>
        </w:rPr>
        <w:t>
      10) проведение на регулярной основе мониторинга и анализа развития местного содержания в области ИКТ при закупках товаров, работ и услуг государственных органов, недропользователей, концессионеров, системообразующих организаций, национального управляющего холдинга, национальных холдингов, национальных компаний и организаций, пятьдесят и более процентов акций (долей участия) которых прямо или косвенно принадлежат национальному управляющему холдингу, национальным холдингам, национальным компаниям.</w:t>
      </w:r>
    </w:p>
    <w:bookmarkStart w:name="z37" w:id="140"/>
    <w:p>
      <w:pPr>
        <w:spacing w:after="0"/>
        <w:ind w:left="0"/>
        <w:jc w:val="both"/>
      </w:pPr>
      <w:r>
        <w:rPr>
          <w:rFonts w:ascii="Times New Roman"/>
          <w:b w:val="false"/>
          <w:i w:val="false"/>
          <w:color w:val="000000"/>
          <w:sz w:val="28"/>
        </w:rPr>
        <w:t>
      3. Создание информационной среды для социально-экономического и</w:t>
      </w:r>
    </w:p>
    <w:bookmarkEnd w:id="140"/>
    <w:p>
      <w:pPr>
        <w:spacing w:after="0"/>
        <w:ind w:left="0"/>
        <w:jc w:val="both"/>
      </w:pPr>
      <w:r>
        <w:rPr>
          <w:rFonts w:ascii="Times New Roman"/>
          <w:b w:val="false"/>
          <w:i w:val="false"/>
          <w:color w:val="000000"/>
          <w:sz w:val="28"/>
        </w:rPr>
        <w:t>
      культурного развития общества</w:t>
      </w:r>
    </w:p>
    <w:bookmarkStart w:name="z38" w:id="141"/>
    <w:p>
      <w:pPr>
        <w:spacing w:after="0"/>
        <w:ind w:left="0"/>
        <w:jc w:val="both"/>
      </w:pPr>
      <w:r>
        <w:rPr>
          <w:rFonts w:ascii="Times New Roman"/>
          <w:b w:val="false"/>
          <w:i w:val="false"/>
          <w:color w:val="000000"/>
          <w:sz w:val="28"/>
        </w:rPr>
        <w:t>
      1) Развитие человеческого капитала</w:t>
      </w:r>
    </w:p>
    <w:bookmarkEnd w:id="141"/>
    <w:bookmarkStart w:name="z39" w:id="142"/>
    <w:p>
      <w:pPr>
        <w:spacing w:after="0"/>
        <w:ind w:left="0"/>
        <w:jc w:val="both"/>
      </w:pPr>
      <w:r>
        <w:rPr>
          <w:rFonts w:ascii="Times New Roman"/>
          <w:b w:val="false"/>
          <w:i w:val="false"/>
          <w:color w:val="000000"/>
          <w:sz w:val="28"/>
        </w:rPr>
        <w:t>
      Повышение уровня компьютерной грамотности и образования</w:t>
      </w:r>
    </w:p>
    <w:bookmarkEnd w:id="142"/>
    <w:p>
      <w:pPr>
        <w:spacing w:after="0"/>
        <w:ind w:left="0"/>
        <w:jc w:val="both"/>
      </w:pPr>
      <w:r>
        <w:rPr>
          <w:rFonts w:ascii="Times New Roman"/>
          <w:b w:val="false"/>
          <w:i w:val="false"/>
          <w:color w:val="000000"/>
          <w:sz w:val="28"/>
        </w:rPr>
        <w:t>
      специалистов в области ИКТ</w:t>
      </w:r>
    </w:p>
    <w:bookmarkStart w:name="z40" w:id="143"/>
    <w:p>
      <w:pPr>
        <w:spacing w:after="0"/>
        <w:ind w:left="0"/>
        <w:jc w:val="both"/>
      </w:pPr>
      <w:r>
        <w:rPr>
          <w:rFonts w:ascii="Times New Roman"/>
          <w:b w:val="false"/>
          <w:i w:val="false"/>
          <w:color w:val="000000"/>
          <w:sz w:val="28"/>
        </w:rPr>
        <w:t>
      Внедрение ИКТ во многом определяет сегодня развитие науки, образования, экономической и социальной сфер, способствует росту производительности труда и качеству выпускаемых товаров, услуг, повышению эффективности работы государственных органов власти и их взаимодействия с обществом. Однако невысокий уровень знания работниками тех или иных сфер применяемых в их работе программных обеспечений, ресурсов, новых технологий не позволит правильно и эффективно использовать внедряемые ИКТ, а соответственно, повышать качество предоставляемых ими услуг и выполняемых функций. Поэтому при построении информационного общества ключевым вопросом становится не только повышение уровня общей компьютерной грамотности населения, но и повышение уровня компьютерной грамотности по профильным направлениям работников всех отраслей экономики, государственных и гражданских служащих, представителей малого и среднего бизнеса.</w:t>
      </w:r>
    </w:p>
    <w:bookmarkEnd w:id="143"/>
    <w:bookmarkStart w:name="z141" w:id="144"/>
    <w:p>
      <w:pPr>
        <w:spacing w:after="0"/>
        <w:ind w:left="0"/>
        <w:jc w:val="both"/>
      </w:pPr>
      <w:r>
        <w:rPr>
          <w:rFonts w:ascii="Times New Roman"/>
          <w:b w:val="false"/>
          <w:i w:val="false"/>
          <w:color w:val="000000"/>
          <w:sz w:val="28"/>
        </w:rPr>
        <w:t>
      Краткий анализ текущей ситуации</w:t>
      </w:r>
    </w:p>
    <w:bookmarkEnd w:id="144"/>
    <w:bookmarkStart w:name="z142" w:id="145"/>
    <w:p>
      <w:pPr>
        <w:spacing w:after="0"/>
        <w:ind w:left="0"/>
        <w:jc w:val="both"/>
      </w:pPr>
      <w:r>
        <w:rPr>
          <w:rFonts w:ascii="Times New Roman"/>
          <w:b w:val="false"/>
          <w:i w:val="false"/>
          <w:color w:val="000000"/>
          <w:sz w:val="28"/>
        </w:rPr>
        <w:t>
      В 2006 году была принята Государственная программа снижения информационного неравенства на 2007 - 2009 годы. Указанная программа, а также высокий уровень распространения ИКТ и проникновение Интернет в экономику, государственное управление, повседневную жизнь и профессиональную деятельность граждан дали свои результаты, и уровень компьютерной грамотности вырос с 18,7 % (по данным 2008 года) до 47,4 % (по данным за 2011 год). Однако имеет место проблема с узкоспециализированной компьютерной грамотностью: врачи недостаточно знают применяемые в медицине технологии и не смогут без повышения квалификации перейти к телемедицине; многие учителя нуждаются в специальной подготовке, чтобы начать использовать систему электронного обучения и т.д.</w:t>
      </w:r>
    </w:p>
    <w:bookmarkEnd w:id="145"/>
    <w:bookmarkStart w:name="z143" w:id="146"/>
    <w:p>
      <w:pPr>
        <w:spacing w:after="0"/>
        <w:ind w:left="0"/>
        <w:jc w:val="both"/>
      </w:pPr>
      <w:r>
        <w:rPr>
          <w:rFonts w:ascii="Times New Roman"/>
          <w:b w:val="false"/>
          <w:i w:val="false"/>
          <w:color w:val="000000"/>
          <w:sz w:val="28"/>
        </w:rPr>
        <w:t>
      Негативными факторами подготовки IT-специалистов являются отстающие от уровня развития ИКТ методология и принципы отбора содержания образования для их подготовки. Недостаточно развита система адаптации и разработки профессиональных стандартов, соответствующих международным стандартам, совершенствования квалификационных требований к современным IT-специалистам, что не позволяет достичь адекватности содержания подготовки кадров потребностям индустрии.</w:t>
      </w:r>
    </w:p>
    <w:bookmarkEnd w:id="146"/>
    <w:bookmarkStart w:name="z144" w:id="147"/>
    <w:p>
      <w:pPr>
        <w:spacing w:after="0"/>
        <w:ind w:left="0"/>
        <w:jc w:val="both"/>
      </w:pPr>
      <w:r>
        <w:rPr>
          <w:rFonts w:ascii="Times New Roman"/>
          <w:b w:val="false"/>
          <w:i w:val="false"/>
          <w:color w:val="000000"/>
          <w:sz w:val="28"/>
        </w:rPr>
        <w:t>
      Для развития дистанционных форм занятости в 2012 году внесены поправки в трудовое законодательство в части законодательного закрепления дистанционной формы занятости. Однако реальных условий для широкого применения указанной формы работы пока не создано, а между тем дистанционная занятость влияет на многие показатели, такие, как, например, снижение пробок на дорогах, уменьшение вреда экологии, социальная сторона вопроса (например, занятость инвалидов или женщин, имеющих маленьких детей), повышение благосостояния населения и т.д.</w:t>
      </w:r>
    </w:p>
    <w:bookmarkEnd w:id="147"/>
    <w:bookmarkStart w:name="z145" w:id="148"/>
    <w:p>
      <w:pPr>
        <w:spacing w:after="0"/>
        <w:ind w:left="0"/>
        <w:jc w:val="both"/>
      </w:pPr>
      <w:r>
        <w:rPr>
          <w:rFonts w:ascii="Times New Roman"/>
          <w:b w:val="false"/>
          <w:i w:val="false"/>
          <w:color w:val="000000"/>
          <w:sz w:val="28"/>
        </w:rPr>
        <w:t>
      Задача: создание условий для развития человеческого капитала как главного фактора формирования информационного общества в Казахстане.</w:t>
      </w:r>
    </w:p>
    <w:bookmarkEnd w:id="148"/>
    <w:bookmarkStart w:name="z331" w:id="149"/>
    <w:p>
      <w:pPr>
        <w:spacing w:after="0"/>
        <w:ind w:left="0"/>
        <w:jc w:val="both"/>
      </w:pPr>
      <w:r>
        <w:rPr>
          <w:rFonts w:ascii="Times New Roman"/>
          <w:b w:val="false"/>
          <w:i w:val="false"/>
          <w:color w:val="000000"/>
          <w:sz w:val="28"/>
        </w:rPr>
        <w:t>
      Целевые индикаторы:</w:t>
      </w:r>
    </w:p>
    <w:bookmarkEnd w:id="149"/>
    <w:p>
      <w:pPr>
        <w:spacing w:after="0"/>
        <w:ind w:left="0"/>
        <w:jc w:val="both"/>
      </w:pPr>
      <w:r>
        <w:rPr>
          <w:rFonts w:ascii="Times New Roman"/>
          <w:b w:val="false"/>
          <w:i w:val="false"/>
          <w:color w:val="000000"/>
          <w:sz w:val="28"/>
        </w:rPr>
        <w:t>
      1) индекс развития человеческого капитала в 2017 году - 0,764, в 2020 году - 0,781;</w:t>
      </w:r>
    </w:p>
    <w:p>
      <w:pPr>
        <w:spacing w:after="0"/>
        <w:ind w:left="0"/>
        <w:jc w:val="both"/>
      </w:pPr>
      <w:r>
        <w:rPr>
          <w:rFonts w:ascii="Times New Roman"/>
          <w:b w:val="false"/>
          <w:i w:val="false"/>
          <w:color w:val="000000"/>
          <w:sz w:val="28"/>
        </w:rPr>
        <w:t>
      2) доля электронных образовательных ресурсов в 2017 году - 60 %, в 2020 году - 100 %;</w:t>
      </w:r>
    </w:p>
    <w:p>
      <w:pPr>
        <w:spacing w:after="0"/>
        <w:ind w:left="0"/>
        <w:jc w:val="both"/>
      </w:pPr>
      <w:r>
        <w:rPr>
          <w:rFonts w:ascii="Times New Roman"/>
          <w:b w:val="false"/>
          <w:i w:val="false"/>
          <w:color w:val="000000"/>
          <w:sz w:val="28"/>
        </w:rPr>
        <w:t>
      3) уровень компьютерной грамотности населения в 2017 году - 65 %, в 2020 году - 80 %;</w:t>
      </w:r>
    </w:p>
    <w:p>
      <w:pPr>
        <w:spacing w:after="0"/>
        <w:ind w:left="0"/>
        <w:jc w:val="both"/>
      </w:pPr>
      <w:r>
        <w:rPr>
          <w:rFonts w:ascii="Times New Roman"/>
          <w:b w:val="false"/>
          <w:i w:val="false"/>
          <w:color w:val="000000"/>
          <w:sz w:val="28"/>
        </w:rPr>
        <w:t>
      4) количество занятых дистанционно на 100 работающих в 2017 году - 7 человек, в 2020 году - 20 человек.</w:t>
      </w:r>
    </w:p>
    <w:bookmarkStart w:name="z332" w:id="150"/>
    <w:p>
      <w:pPr>
        <w:spacing w:after="0"/>
        <w:ind w:left="0"/>
        <w:jc w:val="both"/>
      </w:pPr>
      <w:r>
        <w:rPr>
          <w:rFonts w:ascii="Times New Roman"/>
          <w:b w:val="false"/>
          <w:i w:val="false"/>
          <w:color w:val="000000"/>
          <w:sz w:val="28"/>
        </w:rPr>
        <w:t>
      Пути достижения</w:t>
      </w:r>
    </w:p>
    <w:bookmarkEnd w:id="150"/>
    <w:bookmarkStart w:name="z294" w:id="151"/>
    <w:p>
      <w:pPr>
        <w:spacing w:after="0"/>
        <w:ind w:left="0"/>
        <w:jc w:val="both"/>
      </w:pPr>
      <w:r>
        <w:rPr>
          <w:rFonts w:ascii="Times New Roman"/>
          <w:b w:val="false"/>
          <w:i w:val="false"/>
          <w:color w:val="000000"/>
          <w:sz w:val="28"/>
        </w:rPr>
        <w:t>
      Для развития человеческого капитала как главного фактора формирования информационного общества в Казахстане в рамках данной программы будут реализованы следующие меры:</w:t>
      </w:r>
    </w:p>
    <w:bookmarkEnd w:id="151"/>
    <w:p>
      <w:pPr>
        <w:spacing w:after="0"/>
        <w:ind w:left="0"/>
        <w:jc w:val="both"/>
      </w:pPr>
      <w:r>
        <w:rPr>
          <w:rFonts w:ascii="Times New Roman"/>
          <w:b w:val="false"/>
          <w:i w:val="false"/>
          <w:color w:val="000000"/>
          <w:sz w:val="28"/>
        </w:rPr>
        <w:t>
      1) открытие специализированных курсов повышения компьютерной грамотности работников той или иной сферы до необходимого уровня знаний, применяемых в его работе ИКТ;</w:t>
      </w:r>
    </w:p>
    <w:p>
      <w:pPr>
        <w:spacing w:after="0"/>
        <w:ind w:left="0"/>
        <w:jc w:val="both"/>
      </w:pPr>
      <w:r>
        <w:rPr>
          <w:rFonts w:ascii="Times New Roman"/>
          <w:b w:val="false"/>
          <w:i w:val="false"/>
          <w:color w:val="000000"/>
          <w:sz w:val="28"/>
        </w:rPr>
        <w:t>
      2) проработка вопроса развития рынка дистанционной занятости;</w:t>
      </w:r>
    </w:p>
    <w:p>
      <w:pPr>
        <w:spacing w:after="0"/>
        <w:ind w:left="0"/>
        <w:jc w:val="both"/>
      </w:pPr>
      <w:r>
        <w:rPr>
          <w:rFonts w:ascii="Times New Roman"/>
          <w:b w:val="false"/>
          <w:i w:val="false"/>
          <w:color w:val="000000"/>
          <w:sz w:val="28"/>
        </w:rPr>
        <w:t>
      3) проведение курсов по базовым навыкам компьютерной грамотности и получению государственных услуг в электронной форме для предпринимателей малого и среднего бизнеса, безработной и/или частично занятой молодежи, а также лиц с ограниченными возможностями здоровья, пожилых людей и других категорий социально незащищенных слоев населения;</w:t>
      </w:r>
    </w:p>
    <w:bookmarkStart w:name="z293" w:id="152"/>
    <w:p>
      <w:pPr>
        <w:spacing w:after="0"/>
        <w:ind w:left="0"/>
        <w:jc w:val="both"/>
      </w:pPr>
      <w:r>
        <w:rPr>
          <w:rFonts w:ascii="Times New Roman"/>
          <w:b w:val="false"/>
          <w:i w:val="false"/>
          <w:color w:val="000000"/>
          <w:sz w:val="28"/>
        </w:rPr>
        <w:t>
      Для повышения уровня квалификации специалистов в области ИКТ с учетом высокого роста новых технологий будут реализованы следующие меры:</w:t>
      </w:r>
    </w:p>
    <w:bookmarkEnd w:id="152"/>
    <w:p>
      <w:pPr>
        <w:spacing w:after="0"/>
        <w:ind w:left="0"/>
        <w:jc w:val="both"/>
      </w:pPr>
      <w:r>
        <w:rPr>
          <w:rFonts w:ascii="Times New Roman"/>
          <w:b w:val="false"/>
          <w:i w:val="false"/>
          <w:color w:val="000000"/>
          <w:sz w:val="28"/>
        </w:rPr>
        <w:t>
      1) разработка отраслевой рамки квалификаций в области ИКТ;</w:t>
      </w:r>
    </w:p>
    <w:p>
      <w:pPr>
        <w:spacing w:after="0"/>
        <w:ind w:left="0"/>
        <w:jc w:val="both"/>
      </w:pPr>
      <w:r>
        <w:rPr>
          <w:rFonts w:ascii="Times New Roman"/>
          <w:b w:val="false"/>
          <w:i w:val="false"/>
          <w:color w:val="000000"/>
          <w:sz w:val="28"/>
        </w:rPr>
        <w:t>
      2) создание профессиональных стандартов в области ИКТ;</w:t>
      </w:r>
    </w:p>
    <w:p>
      <w:pPr>
        <w:spacing w:after="0"/>
        <w:ind w:left="0"/>
        <w:jc w:val="both"/>
      </w:pPr>
      <w:r>
        <w:rPr>
          <w:rFonts w:ascii="Times New Roman"/>
          <w:b w:val="false"/>
          <w:i w:val="false"/>
          <w:color w:val="000000"/>
          <w:sz w:val="28"/>
        </w:rPr>
        <w:t>
      3) разработка образовательных программ в соответствии с профессиональными стандартами в сфере ИКТ.</w:t>
      </w:r>
    </w:p>
    <w:bookmarkStart w:name="z41" w:id="153"/>
    <w:p>
      <w:pPr>
        <w:spacing w:after="0"/>
        <w:ind w:left="0"/>
        <w:jc w:val="both"/>
      </w:pPr>
      <w:r>
        <w:rPr>
          <w:rFonts w:ascii="Times New Roman"/>
          <w:b w:val="false"/>
          <w:i w:val="false"/>
          <w:color w:val="000000"/>
          <w:sz w:val="28"/>
        </w:rPr>
        <w:t>
      ИКТ в образовании и науке</w:t>
      </w:r>
    </w:p>
    <w:bookmarkEnd w:id="153"/>
    <w:bookmarkStart w:name="z42" w:id="154"/>
    <w:p>
      <w:pPr>
        <w:spacing w:after="0"/>
        <w:ind w:left="0"/>
        <w:jc w:val="both"/>
      </w:pPr>
      <w:r>
        <w:rPr>
          <w:rFonts w:ascii="Times New Roman"/>
          <w:b w:val="false"/>
          <w:i w:val="false"/>
          <w:color w:val="000000"/>
          <w:sz w:val="28"/>
        </w:rPr>
        <w:t>
      Развитие современных ИКТ диктует темп и вектор развития образования: методики должны быть вариабельны, задания приближены к производственной практике, а преподаватели обязаны быть не только высокопрофессиональными, но и непрерывно повышать свою квалификацию как методическую, так и производственную. В противном случае влияние ИКТ на формирование человеческого капитала будет отрицательным.</w:t>
      </w:r>
    </w:p>
    <w:bookmarkEnd w:id="154"/>
    <w:bookmarkStart w:name="z146" w:id="155"/>
    <w:p>
      <w:pPr>
        <w:spacing w:after="0"/>
        <w:ind w:left="0"/>
        <w:jc w:val="both"/>
      </w:pPr>
      <w:r>
        <w:rPr>
          <w:rFonts w:ascii="Times New Roman"/>
          <w:b w:val="false"/>
          <w:i w:val="false"/>
          <w:color w:val="000000"/>
          <w:sz w:val="28"/>
        </w:rPr>
        <w:t>
      Будущее образование - это смешанное образование, то есть симбиоз очных и сетевых форм обучения с разной степенью вовлечения в образовательный процесс. В настоящее время в мире практикуется смешанное обучение (традиционное и электронное). В будущем смешанная форма обучения станет доминирующей в среднем образовании.</w:t>
      </w:r>
    </w:p>
    <w:bookmarkEnd w:id="155"/>
    <w:bookmarkStart w:name="z147" w:id="156"/>
    <w:p>
      <w:pPr>
        <w:spacing w:after="0"/>
        <w:ind w:left="0"/>
        <w:jc w:val="both"/>
      </w:pPr>
      <w:r>
        <w:rPr>
          <w:rFonts w:ascii="Times New Roman"/>
          <w:b w:val="false"/>
          <w:i w:val="false"/>
          <w:color w:val="000000"/>
          <w:sz w:val="28"/>
        </w:rPr>
        <w:t>
      Учет всех новых тенденций развития ИКТ в сфере образования и применение их в образовательном процессе помогут вывести образование страны на новый уровень.</w:t>
      </w:r>
    </w:p>
    <w:bookmarkEnd w:id="156"/>
    <w:bookmarkStart w:name="z148" w:id="157"/>
    <w:p>
      <w:pPr>
        <w:spacing w:after="0"/>
        <w:ind w:left="0"/>
        <w:jc w:val="both"/>
      </w:pPr>
      <w:r>
        <w:rPr>
          <w:rFonts w:ascii="Times New Roman"/>
          <w:b w:val="false"/>
          <w:i w:val="false"/>
          <w:color w:val="000000"/>
          <w:sz w:val="28"/>
        </w:rPr>
        <w:t>
      Краткий анализ текущей ситуации</w:t>
      </w:r>
    </w:p>
    <w:bookmarkEnd w:id="157"/>
    <w:bookmarkStart w:name="z149" w:id="158"/>
    <w:p>
      <w:pPr>
        <w:spacing w:after="0"/>
        <w:ind w:left="0"/>
        <w:jc w:val="both"/>
      </w:pPr>
      <w:r>
        <w:rPr>
          <w:rFonts w:ascii="Times New Roman"/>
          <w:b w:val="false"/>
          <w:i w:val="false"/>
          <w:color w:val="000000"/>
          <w:sz w:val="28"/>
        </w:rPr>
        <w:t>
      В целях глобального внедрения возможностей ИКТ в сферу среднего образования в 2011 году начат проект внедрения информационной системы электронного обучения (e-Learning) в школы и техническое и профессиональное образование (далее - ТиПО). Однако данный проект требует решения большого количества сопутствующих задач, таких, как стандартизация цифрового образовательного контента, обеспечение бесплатным или льготным ШПД организаций образования, обеспечение учащихся и учителей льготными условиями доступа к сети Интернет.</w:t>
      </w:r>
    </w:p>
    <w:bookmarkEnd w:id="158"/>
    <w:bookmarkStart w:name="z150" w:id="159"/>
    <w:p>
      <w:pPr>
        <w:spacing w:after="0"/>
        <w:ind w:left="0"/>
        <w:jc w:val="both"/>
      </w:pPr>
      <w:r>
        <w:rPr>
          <w:rFonts w:ascii="Times New Roman"/>
          <w:b w:val="false"/>
          <w:i w:val="false"/>
          <w:color w:val="000000"/>
          <w:sz w:val="28"/>
        </w:rPr>
        <w:t>
      Задача: обеспечение конкурентоспособности образовательной и научной сфер Казахстана за счет внедрения ИКТ.</w:t>
      </w:r>
    </w:p>
    <w:bookmarkEnd w:id="159"/>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доля научно-образовательных учреждений, подключенных к единой национальной научно-образовательной сети, в 2017 году - 50 %, в 2020 году - 100 %;</w:t>
      </w:r>
    </w:p>
    <w:p>
      <w:pPr>
        <w:spacing w:after="0"/>
        <w:ind w:left="0"/>
        <w:jc w:val="both"/>
      </w:pPr>
      <w:r>
        <w:rPr>
          <w:rFonts w:ascii="Times New Roman"/>
          <w:b w:val="false"/>
          <w:i w:val="false"/>
          <w:color w:val="000000"/>
          <w:sz w:val="28"/>
        </w:rPr>
        <w:t>
      2) обеспечение доступности качественного образования с помощью ИКТ для детей с особыми потребностями (инклюзивное образование) в 2017 году - 30 %, в 2020 году - 50 %;</w:t>
      </w:r>
    </w:p>
    <w:p>
      <w:pPr>
        <w:spacing w:after="0"/>
        <w:ind w:left="0"/>
        <w:jc w:val="both"/>
      </w:pPr>
      <w:r>
        <w:rPr>
          <w:rFonts w:ascii="Times New Roman"/>
          <w:b w:val="false"/>
          <w:i w:val="false"/>
          <w:color w:val="000000"/>
          <w:sz w:val="28"/>
        </w:rPr>
        <w:t>
      3) объем электронного образовательного контента в открытом доступе для школ и ТиПО в 2017 году - 60 %, в 2020 году - 90 %.</w:t>
      </w:r>
    </w:p>
    <w:bookmarkStart w:name="z333" w:id="160"/>
    <w:p>
      <w:pPr>
        <w:spacing w:after="0"/>
        <w:ind w:left="0"/>
        <w:jc w:val="both"/>
      </w:pPr>
      <w:r>
        <w:rPr>
          <w:rFonts w:ascii="Times New Roman"/>
          <w:b w:val="false"/>
          <w:i w:val="false"/>
          <w:color w:val="000000"/>
          <w:sz w:val="28"/>
        </w:rPr>
        <w:t>
      Пути достижения</w:t>
      </w:r>
    </w:p>
    <w:bookmarkEnd w:id="160"/>
    <w:bookmarkStart w:name="z292" w:id="161"/>
    <w:p>
      <w:pPr>
        <w:spacing w:after="0"/>
        <w:ind w:left="0"/>
        <w:jc w:val="both"/>
      </w:pPr>
      <w:r>
        <w:rPr>
          <w:rFonts w:ascii="Times New Roman"/>
          <w:b w:val="false"/>
          <w:i w:val="false"/>
          <w:color w:val="000000"/>
          <w:sz w:val="28"/>
        </w:rPr>
        <w:t>
      Для полномасштабного внедрения ИКТ в сферу образования и повышения доступности качественного образования с помощью ИКТ будут реализованы следующие меры:</w:t>
      </w:r>
    </w:p>
    <w:bookmarkEnd w:id="161"/>
    <w:p>
      <w:pPr>
        <w:spacing w:after="0"/>
        <w:ind w:left="0"/>
        <w:jc w:val="both"/>
      </w:pPr>
      <w:r>
        <w:rPr>
          <w:rFonts w:ascii="Times New Roman"/>
          <w:b w:val="false"/>
          <w:i w:val="false"/>
          <w:color w:val="000000"/>
          <w:sz w:val="28"/>
        </w:rPr>
        <w:t>
      1) выработка предложений по системному развитию цифровых научно-образовательных ресурсов с применением мультимедиа-технологий;</w:t>
      </w:r>
    </w:p>
    <w:p>
      <w:pPr>
        <w:spacing w:after="0"/>
        <w:ind w:left="0"/>
        <w:jc w:val="both"/>
      </w:pPr>
      <w:r>
        <w:rPr>
          <w:rFonts w:ascii="Times New Roman"/>
          <w:b w:val="false"/>
          <w:i w:val="false"/>
          <w:color w:val="000000"/>
          <w:sz w:val="28"/>
        </w:rPr>
        <w:t>
      2) гармонизация стандартов в области образования с международными стандартами;</w:t>
      </w:r>
    </w:p>
    <w:p>
      <w:pPr>
        <w:spacing w:after="0"/>
        <w:ind w:left="0"/>
        <w:jc w:val="both"/>
      </w:pPr>
      <w:r>
        <w:rPr>
          <w:rFonts w:ascii="Times New Roman"/>
          <w:b w:val="false"/>
          <w:i w:val="false"/>
          <w:color w:val="000000"/>
          <w:sz w:val="28"/>
        </w:rPr>
        <w:t>
      3) выработка предложений по разработке концепции формирования информационной культуры в дошкольном образовании;</w:t>
      </w:r>
    </w:p>
    <w:p>
      <w:pPr>
        <w:spacing w:after="0"/>
        <w:ind w:left="0"/>
        <w:jc w:val="both"/>
      </w:pPr>
      <w:r>
        <w:rPr>
          <w:rFonts w:ascii="Times New Roman"/>
          <w:b w:val="false"/>
          <w:i w:val="false"/>
          <w:color w:val="000000"/>
          <w:sz w:val="28"/>
        </w:rPr>
        <w:t>
      4) выработка предложений по созданию ресурсов по мониторингу и управлению жизнедеятельности детей дошкольного возраста.</w:t>
      </w:r>
    </w:p>
    <w:p>
      <w:pPr>
        <w:spacing w:after="0"/>
        <w:ind w:left="0"/>
        <w:jc w:val="both"/>
      </w:pPr>
      <w:r>
        <w:rPr>
          <w:rFonts w:ascii="Times New Roman"/>
          <w:b w:val="false"/>
          <w:i w:val="false"/>
          <w:color w:val="000000"/>
          <w:sz w:val="28"/>
        </w:rPr>
        <w:t>
      Внедрение ИКТ в образовательный процесс средних учебных заведений предусматривает:</w:t>
      </w:r>
    </w:p>
    <w:p>
      <w:pPr>
        <w:spacing w:after="0"/>
        <w:ind w:left="0"/>
        <w:jc w:val="both"/>
      </w:pPr>
      <w:r>
        <w:rPr>
          <w:rFonts w:ascii="Times New Roman"/>
          <w:b w:val="false"/>
          <w:i w:val="false"/>
          <w:color w:val="000000"/>
          <w:sz w:val="28"/>
        </w:rPr>
        <w:t>
      1) подготовку и повышение квалификации преподавателей для функционирования системы электронного обучения и администраторов системы электронного обучения;</w:t>
      </w:r>
    </w:p>
    <w:p>
      <w:pPr>
        <w:spacing w:after="0"/>
        <w:ind w:left="0"/>
        <w:jc w:val="both"/>
      </w:pPr>
      <w:r>
        <w:rPr>
          <w:rFonts w:ascii="Times New Roman"/>
          <w:b w:val="false"/>
          <w:i w:val="false"/>
          <w:color w:val="000000"/>
          <w:sz w:val="28"/>
        </w:rPr>
        <w:t>
      2) обеспечение детей-инвалидов оборудованием и программным обеспечением.</w:t>
      </w:r>
    </w:p>
    <w:bookmarkStart w:name="z291" w:id="162"/>
    <w:p>
      <w:pPr>
        <w:spacing w:after="0"/>
        <w:ind w:left="0"/>
        <w:jc w:val="both"/>
      </w:pPr>
      <w:r>
        <w:rPr>
          <w:rFonts w:ascii="Times New Roman"/>
          <w:b w:val="false"/>
          <w:i w:val="false"/>
          <w:color w:val="000000"/>
          <w:sz w:val="28"/>
        </w:rPr>
        <w:t>
      Внедрение ИКТ в образовательный процесс высших учебных заведений предусматривает:</w:t>
      </w:r>
    </w:p>
    <w:bookmarkEnd w:id="162"/>
    <w:p>
      <w:pPr>
        <w:spacing w:after="0"/>
        <w:ind w:left="0"/>
        <w:jc w:val="both"/>
      </w:pPr>
      <w:r>
        <w:rPr>
          <w:rFonts w:ascii="Times New Roman"/>
          <w:b w:val="false"/>
          <w:i w:val="false"/>
          <w:color w:val="000000"/>
          <w:sz w:val="28"/>
        </w:rPr>
        <w:t>
      1)выработку предложений по созданию лабораторий при ВУЗах, оборудованных необходимыми средствами для реализации студентами своих научных работ;</w:t>
      </w:r>
    </w:p>
    <w:p>
      <w:pPr>
        <w:spacing w:after="0"/>
        <w:ind w:left="0"/>
        <w:jc w:val="both"/>
      </w:pPr>
      <w:r>
        <w:rPr>
          <w:rFonts w:ascii="Times New Roman"/>
          <w:b w:val="false"/>
          <w:i w:val="false"/>
          <w:color w:val="000000"/>
          <w:sz w:val="28"/>
        </w:rPr>
        <w:t>
      2) перевод образовательных процессов в электронный формат: распространение материалов, публикация новостей, общение между студентами, индивидуальное общение между учащимися и преподавателями во всех учебных заведениях (как дошкольных, так и высших);</w:t>
      </w:r>
    </w:p>
    <w:p>
      <w:pPr>
        <w:spacing w:after="0"/>
        <w:ind w:left="0"/>
        <w:jc w:val="both"/>
      </w:pPr>
      <w:r>
        <w:rPr>
          <w:rFonts w:ascii="Times New Roman"/>
          <w:b w:val="false"/>
          <w:i w:val="false"/>
          <w:color w:val="000000"/>
          <w:sz w:val="28"/>
        </w:rPr>
        <w:t>
      3) проработку вопросов внедрения в образовательный процесс обучения курсов практического использования новейших программных решений и приложений для конкретной профессиональной деятельности по специализациям (например, студентам экономических факультетов - современных программных решений в области экономики).</w:t>
      </w:r>
    </w:p>
    <w:bookmarkStart w:name="z43" w:id="163"/>
    <w:p>
      <w:pPr>
        <w:spacing w:after="0"/>
        <w:ind w:left="0"/>
        <w:jc w:val="both"/>
      </w:pPr>
      <w:r>
        <w:rPr>
          <w:rFonts w:ascii="Times New Roman"/>
          <w:b w:val="false"/>
          <w:i w:val="false"/>
          <w:color w:val="000000"/>
          <w:sz w:val="28"/>
        </w:rPr>
        <w:t>
      2) Развитие электронного здравоохранения</w:t>
      </w:r>
    </w:p>
    <w:bookmarkEnd w:id="163"/>
    <w:bookmarkStart w:name="z44" w:id="164"/>
    <w:p>
      <w:pPr>
        <w:spacing w:after="0"/>
        <w:ind w:left="0"/>
        <w:jc w:val="both"/>
      </w:pPr>
      <w:r>
        <w:rPr>
          <w:rFonts w:ascii="Times New Roman"/>
          <w:b w:val="false"/>
          <w:i w:val="false"/>
          <w:color w:val="000000"/>
          <w:sz w:val="28"/>
        </w:rPr>
        <w:t>
      Внедрение ИКТ в систему здравоохранения позволит вывести на новый уровень качество оказания медицинской помощи. ИКТ будут играть жизненно важную роль в обеспечении и доставке медико-санитарной помощи. Технологии электронного здравоохранения позволяют проводить мониторинг за пациентами на расстоянии, лучше распространять информацию среди пациентов, улучшать доступ к медико-санитарной помощи, особенно в отдаленных районах, для инвалидов и лиц пожилого возраста.</w:t>
      </w:r>
    </w:p>
    <w:bookmarkEnd w:id="164"/>
    <w:bookmarkStart w:name="z151" w:id="165"/>
    <w:p>
      <w:pPr>
        <w:spacing w:after="0"/>
        <w:ind w:left="0"/>
        <w:jc w:val="both"/>
      </w:pPr>
      <w:r>
        <w:rPr>
          <w:rFonts w:ascii="Times New Roman"/>
          <w:b w:val="false"/>
          <w:i w:val="false"/>
          <w:color w:val="000000"/>
          <w:sz w:val="28"/>
        </w:rPr>
        <w:t>
      Краткий анализ текущей ситуации</w:t>
      </w:r>
    </w:p>
    <w:bookmarkEnd w:id="165"/>
    <w:bookmarkStart w:name="z354" w:id="166"/>
    <w:p>
      <w:pPr>
        <w:spacing w:after="0"/>
        <w:ind w:left="0"/>
        <w:jc w:val="both"/>
      </w:pPr>
      <w:r>
        <w:rPr>
          <w:rFonts w:ascii="Times New Roman"/>
          <w:b w:val="false"/>
          <w:i w:val="false"/>
          <w:color w:val="000000"/>
          <w:sz w:val="28"/>
        </w:rPr>
        <w:t>
      На сегодняшний день в области информатизации здравоохранения уже реализован ряд проектов. В 2011 году в рамках создания Единой информационной системы здравоохранения Республики Казахстан (далее - ЕИСЗ) были завершены работы по организации пилотной зоны ЕИСЗ. В целях информационного обеспечения реализации ЕИСЗ функционируют порталы "Бюро госпитализации", "Регистр прикрепленного населения", "Формирование счетов-реестров" ("Электронный регистр стационарных больных"), "Стимулирующий компонент к медико-санитарной помощи".</w:t>
      </w:r>
    </w:p>
    <w:bookmarkEnd w:id="166"/>
    <w:bookmarkStart w:name="z152" w:id="167"/>
    <w:p>
      <w:pPr>
        <w:spacing w:after="0"/>
        <w:ind w:left="0"/>
        <w:jc w:val="both"/>
      </w:pPr>
      <w:r>
        <w:rPr>
          <w:rFonts w:ascii="Times New Roman"/>
          <w:b w:val="false"/>
          <w:i w:val="false"/>
          <w:color w:val="000000"/>
          <w:sz w:val="28"/>
        </w:rPr>
        <w:t>
      Однако остается проблема чрезмерной бюрократизации, что, в свою очередь, сказывается на качестве обслуживания пациентов. Из года в год отмечается увеличение очередей во врачебные кабинеты, пациенты не имеют широких альтернатив при выборе врача, а также не могут оперативно планировать время визита к нему. Данные проблемы в здравоохранении возможно устранить путем широкого внедрения ИКТ, перехода к "электронному здравоохранению", что позволит повысить доступность медицинских услуг для населения, обеспечить оперативность и точность диагностики и лечения пациентов, сократить время на заполнение бумаг и, соответственно, использовать его непосредственно для обслуживания пациентов.</w:t>
      </w:r>
    </w:p>
    <w:bookmarkEnd w:id="167"/>
    <w:bookmarkStart w:name="z153" w:id="168"/>
    <w:p>
      <w:pPr>
        <w:spacing w:after="0"/>
        <w:ind w:left="0"/>
        <w:jc w:val="both"/>
      </w:pPr>
      <w:r>
        <w:rPr>
          <w:rFonts w:ascii="Times New Roman"/>
          <w:b w:val="false"/>
          <w:i w:val="false"/>
          <w:color w:val="000000"/>
          <w:sz w:val="28"/>
        </w:rPr>
        <w:t>
      Задача: повышение доступности и качества оказания медицинских услуг населению посредством максимального использования ИКТ.</w:t>
      </w:r>
    </w:p>
    <w:bookmarkEnd w:id="168"/>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доля организаций здравоохранения, подключенных к единой сети здравоохранения, в 2017 году - 60 %, в 2020 году - 100 %;</w:t>
      </w:r>
    </w:p>
    <w:p>
      <w:pPr>
        <w:spacing w:after="0"/>
        <w:ind w:left="0"/>
        <w:jc w:val="both"/>
      </w:pPr>
      <w:r>
        <w:rPr>
          <w:rFonts w:ascii="Times New Roman"/>
          <w:b w:val="false"/>
          <w:i w:val="false"/>
          <w:color w:val="000000"/>
          <w:sz w:val="28"/>
        </w:rPr>
        <w:t>
      2) доля населения, обеспеченного "электронными медицинскими картами", в 2017 году - 60 %, в 2020 году - 100 %;</w:t>
      </w:r>
    </w:p>
    <w:p>
      <w:pPr>
        <w:spacing w:after="0"/>
        <w:ind w:left="0"/>
        <w:jc w:val="both"/>
      </w:pPr>
      <w:r>
        <w:rPr>
          <w:rFonts w:ascii="Times New Roman"/>
          <w:b w:val="false"/>
          <w:i w:val="false"/>
          <w:color w:val="000000"/>
          <w:sz w:val="28"/>
        </w:rPr>
        <w:t>
      3) интеграция информационных систем организаций здравоохранения с единой интеграционной платформой в 2017 году - 40 %, в 2020 году - 100 %;</w:t>
      </w:r>
    </w:p>
    <w:p>
      <w:pPr>
        <w:spacing w:after="0"/>
        <w:ind w:left="0"/>
        <w:jc w:val="both"/>
      </w:pPr>
      <w:r>
        <w:rPr>
          <w:rFonts w:ascii="Times New Roman"/>
          <w:b w:val="false"/>
          <w:i w:val="false"/>
          <w:color w:val="000000"/>
          <w:sz w:val="28"/>
        </w:rPr>
        <w:t>
      4) количество компьютеров на 100 медицинских работников в 2017 году - 60, в 2020 году - 100;</w:t>
      </w:r>
    </w:p>
    <w:p>
      <w:pPr>
        <w:spacing w:after="0"/>
        <w:ind w:left="0"/>
        <w:jc w:val="both"/>
      </w:pPr>
      <w:r>
        <w:rPr>
          <w:rFonts w:ascii="Times New Roman"/>
          <w:b w:val="false"/>
          <w:i w:val="false"/>
          <w:color w:val="000000"/>
          <w:sz w:val="28"/>
        </w:rPr>
        <w:t>
      5) уровень компьютерной грамотности медицинских работников в 2017 году - 60 %, в 2020 году - 100 %.</w:t>
      </w:r>
    </w:p>
    <w:p>
      <w:pPr>
        <w:spacing w:after="0"/>
        <w:ind w:left="0"/>
        <w:jc w:val="both"/>
      </w:pPr>
      <w:r>
        <w:rPr>
          <w:rFonts w:ascii="Times New Roman"/>
          <w:b w:val="false"/>
          <w:i w:val="false"/>
          <w:color w:val="000000"/>
          <w:sz w:val="28"/>
        </w:rPr>
        <w:t>
      Пути достижения</w:t>
      </w:r>
    </w:p>
    <w:bookmarkStart w:name="z290" w:id="169"/>
    <w:p>
      <w:pPr>
        <w:spacing w:after="0"/>
        <w:ind w:left="0"/>
        <w:jc w:val="both"/>
      </w:pPr>
      <w:r>
        <w:rPr>
          <w:rFonts w:ascii="Times New Roman"/>
          <w:b w:val="false"/>
          <w:i w:val="false"/>
          <w:color w:val="000000"/>
          <w:sz w:val="28"/>
        </w:rPr>
        <w:t>
      Повышение доступности населению и качества медицинских услуг посредством внедрения ИКТ в сферу здравоохранения предусматривает реализацию следующих мер:</w:t>
      </w:r>
    </w:p>
    <w:bookmarkEnd w:id="169"/>
    <w:p>
      <w:pPr>
        <w:spacing w:after="0"/>
        <w:ind w:left="0"/>
        <w:jc w:val="both"/>
      </w:pPr>
      <w:r>
        <w:rPr>
          <w:rFonts w:ascii="Times New Roman"/>
          <w:b w:val="false"/>
          <w:i w:val="false"/>
          <w:color w:val="000000"/>
          <w:sz w:val="28"/>
        </w:rPr>
        <w:t>
      1) подключение к ЕИСЗ всех медицинских учреждений страны для обмена и доступа к информации;</w:t>
      </w:r>
    </w:p>
    <w:p>
      <w:pPr>
        <w:spacing w:after="0"/>
        <w:ind w:left="0"/>
        <w:jc w:val="both"/>
      </w:pPr>
      <w:r>
        <w:rPr>
          <w:rFonts w:ascii="Times New Roman"/>
          <w:b w:val="false"/>
          <w:i w:val="false"/>
          <w:color w:val="000000"/>
          <w:sz w:val="28"/>
        </w:rPr>
        <w:t>
      2) перевод всей первичной бумажной медицинской документации в электронную форму (при этом будет обеспечен единый формат для всей медицинской документации);</w:t>
      </w:r>
    </w:p>
    <w:p>
      <w:pPr>
        <w:spacing w:after="0"/>
        <w:ind w:left="0"/>
        <w:jc w:val="both"/>
      </w:pPr>
      <w:r>
        <w:rPr>
          <w:rFonts w:ascii="Times New Roman"/>
          <w:b w:val="false"/>
          <w:i w:val="false"/>
          <w:color w:val="000000"/>
          <w:sz w:val="28"/>
        </w:rPr>
        <w:t>
      3) создание защищенной единой сети здравоохранения, позволяющей в необходимых случаях организовывать телемосты, консилиумы и консультации с ведущими специалистами отрасли;</w:t>
      </w:r>
    </w:p>
    <w:p>
      <w:pPr>
        <w:spacing w:after="0"/>
        <w:ind w:left="0"/>
        <w:jc w:val="both"/>
      </w:pPr>
      <w:r>
        <w:rPr>
          <w:rFonts w:ascii="Times New Roman"/>
          <w:b w:val="false"/>
          <w:i w:val="false"/>
          <w:color w:val="000000"/>
          <w:sz w:val="28"/>
        </w:rPr>
        <w:t>
      4) разработка, внедрение единой интеграционной платформы и подключение к ней всех информационных систем и баз данных медицинских организаций и организаций здравоохранения, хранящих в себе всю необходимую информацию о деятельности учреждений, специалистах, графиках приема больных, обеспечение доступа населения к медицинским базам данных посредством сети Интернет или мобильной телефонии, а также внедрение устройств мониторинга состояния здоровья пациентов, передающих данные в режиме реального времени в электронную карту пациента и лечащему врачу посредством защищенной электронной карты пациента, содержащей информацию о посещениях, диспансеризации, диагностических обследованиях, амбулаторном и стационарном лечении, с возможностью оперативного доступа посредством Интернет;</w:t>
      </w:r>
    </w:p>
    <w:p>
      <w:pPr>
        <w:spacing w:after="0"/>
        <w:ind w:left="0"/>
        <w:jc w:val="both"/>
      </w:pPr>
      <w:r>
        <w:rPr>
          <w:rFonts w:ascii="Times New Roman"/>
          <w:b w:val="false"/>
          <w:i w:val="false"/>
          <w:color w:val="000000"/>
          <w:sz w:val="28"/>
        </w:rPr>
        <w:t>
      5) создание базы данных научной и медицинской информации, включая публикации, отчеты, исследования, сведения об эпидемиях и очагах заболеваний, информацию о заболеваниях, их профилактике и лечении;</w:t>
      </w:r>
    </w:p>
    <w:p>
      <w:pPr>
        <w:spacing w:after="0"/>
        <w:ind w:left="0"/>
        <w:jc w:val="both"/>
      </w:pPr>
      <w:r>
        <w:rPr>
          <w:rFonts w:ascii="Times New Roman"/>
          <w:b w:val="false"/>
          <w:i w:val="false"/>
          <w:color w:val="000000"/>
          <w:sz w:val="28"/>
        </w:rPr>
        <w:t>
      6) создание общедоступной единой базы данных лекарственных препаратов, имеющих регистрацию в Республике Казахстан, и их наличия в аптечных сетях;</w:t>
      </w:r>
    </w:p>
    <w:p>
      <w:pPr>
        <w:spacing w:after="0"/>
        <w:ind w:left="0"/>
        <w:jc w:val="both"/>
      </w:pPr>
      <w:r>
        <w:rPr>
          <w:rFonts w:ascii="Times New Roman"/>
          <w:b w:val="false"/>
          <w:i w:val="false"/>
          <w:color w:val="000000"/>
          <w:sz w:val="28"/>
        </w:rPr>
        <w:t>
      7) создание системы электронных медицинских назначений и рецептов, позволяющих оперативно получить доступ к архиву назначений пациентов;</w:t>
      </w:r>
    </w:p>
    <w:p>
      <w:pPr>
        <w:spacing w:after="0"/>
        <w:ind w:left="0"/>
        <w:jc w:val="both"/>
      </w:pPr>
      <w:r>
        <w:rPr>
          <w:rFonts w:ascii="Times New Roman"/>
          <w:b w:val="false"/>
          <w:i w:val="false"/>
          <w:color w:val="000000"/>
          <w:sz w:val="28"/>
        </w:rPr>
        <w:t>
      8) внедрение телемедицинских браслетов мониторинга состояния здоровья пожилых и одиноких граждан (свыше 60 лет);</w:t>
      </w:r>
    </w:p>
    <w:p>
      <w:pPr>
        <w:spacing w:after="0"/>
        <w:ind w:left="0"/>
        <w:jc w:val="both"/>
      </w:pPr>
      <w:r>
        <w:rPr>
          <w:rFonts w:ascii="Times New Roman"/>
          <w:b w:val="false"/>
          <w:i w:val="false"/>
          <w:color w:val="000000"/>
          <w:sz w:val="28"/>
        </w:rPr>
        <w:t>
      9) автоматизация служб скорой помощи;</w:t>
      </w:r>
    </w:p>
    <w:p>
      <w:pPr>
        <w:spacing w:after="0"/>
        <w:ind w:left="0"/>
        <w:jc w:val="both"/>
      </w:pPr>
      <w:r>
        <w:rPr>
          <w:rFonts w:ascii="Times New Roman"/>
          <w:b w:val="false"/>
          <w:i w:val="false"/>
          <w:color w:val="000000"/>
          <w:sz w:val="28"/>
        </w:rPr>
        <w:t>
      10) создание системы подготовки и повышения квалификации работников здравоохранения по вопросам ИКТ и информационной безопасности.</w:t>
      </w:r>
    </w:p>
    <w:bookmarkStart w:name="z45" w:id="170"/>
    <w:p>
      <w:pPr>
        <w:spacing w:after="0"/>
        <w:ind w:left="0"/>
        <w:jc w:val="both"/>
      </w:pPr>
      <w:r>
        <w:rPr>
          <w:rFonts w:ascii="Times New Roman"/>
          <w:b w:val="false"/>
          <w:i w:val="false"/>
          <w:color w:val="000000"/>
          <w:sz w:val="28"/>
        </w:rPr>
        <w:t>
      3) Развитие электронной коммерции</w:t>
      </w:r>
    </w:p>
    <w:bookmarkEnd w:id="170"/>
    <w:bookmarkStart w:name="z46" w:id="171"/>
    <w:p>
      <w:pPr>
        <w:spacing w:after="0"/>
        <w:ind w:left="0"/>
        <w:jc w:val="both"/>
      </w:pPr>
      <w:r>
        <w:rPr>
          <w:rFonts w:ascii="Times New Roman"/>
          <w:b w:val="false"/>
          <w:i w:val="false"/>
          <w:color w:val="000000"/>
          <w:sz w:val="28"/>
        </w:rPr>
        <w:t>
      Электронная коммерция - это относительно новый для нас, но хорошо уже развитый на Западе и в Юго-Восточной Азии сегмент экономики, который включает в себя все финансовые и торговые транзакции, осуществляемые при помощи компьютерных сетей, и бизнес-процессы, связанные с проведением таких транзакций. Наиболее динамично рынок электронной коммерции начал развиваться в нашей стране в последние два года, что обусловлено стремительным ростом количества интернет-пользователей, увеличением влияния социальных сетей, устранением монополии в области электронных платежей и переходом ведущих веб-сервисов от технологической платформы Web 1.0 к Web 2.0.</w:t>
      </w:r>
    </w:p>
    <w:bookmarkEnd w:id="171"/>
    <w:bookmarkStart w:name="z154" w:id="172"/>
    <w:p>
      <w:pPr>
        <w:spacing w:after="0"/>
        <w:ind w:left="0"/>
        <w:jc w:val="both"/>
      </w:pPr>
      <w:r>
        <w:rPr>
          <w:rFonts w:ascii="Times New Roman"/>
          <w:b w:val="false"/>
          <w:i w:val="false"/>
          <w:color w:val="000000"/>
          <w:sz w:val="28"/>
        </w:rPr>
        <w:t>
      Краткий анализ текущей ситуации</w:t>
      </w:r>
    </w:p>
    <w:bookmarkEnd w:id="172"/>
    <w:bookmarkStart w:name="z155" w:id="173"/>
    <w:p>
      <w:pPr>
        <w:spacing w:after="0"/>
        <w:ind w:left="0"/>
        <w:jc w:val="both"/>
      </w:pPr>
      <w:r>
        <w:rPr>
          <w:rFonts w:ascii="Times New Roman"/>
          <w:b w:val="false"/>
          <w:i w:val="false"/>
          <w:color w:val="000000"/>
          <w:sz w:val="28"/>
        </w:rPr>
        <w:t>
      Сегодня Казахстан значительно отстает от индустриальных стран мира в развитии электронной коммерции (объем электронной торговли в 2011 году составил 260 млн. долларов США, или 0,4 % от общего рынка товаров и услуг, что в 10 раз меньше, чем в России). Отчасти это объясняется более поздним появлением в казахстанском сегменте сети Интернет критической массы пользователей. Как показывает мировая практика, электронная коммерция становится индустрией, когда число пользователей Интернетом от общего населения страны превышает 20 % и они там находятся не менее 2-3 лет (время, достаточное для снятия барьера боязни платить он-лайн).</w:t>
      </w:r>
    </w:p>
    <w:bookmarkEnd w:id="173"/>
    <w:bookmarkStart w:name="z156" w:id="174"/>
    <w:p>
      <w:pPr>
        <w:spacing w:after="0"/>
        <w:ind w:left="0"/>
        <w:jc w:val="both"/>
      </w:pPr>
      <w:r>
        <w:rPr>
          <w:rFonts w:ascii="Times New Roman"/>
          <w:b w:val="false"/>
          <w:i w:val="false"/>
          <w:color w:val="000000"/>
          <w:sz w:val="28"/>
        </w:rPr>
        <w:t>
      Вторая часть проблемы - нехватка культуры оплаты по платежным карточкам и критично высокий уровень отказов при оплате по платежным карточкам в e-commerce. В настоящее время только 21 % от всех транзакций - это безналичные платежи с использованием платежной карточки, все остальное снятие денег с платежной карточки - через банкомат (например, по данным Национального Банка Республики Казахстан, в августе 2012 года в стране на 11 млн. платежных карточек приходилось 12,5 млн. транзакций по снятию наличных и только 3,4 млн. платежных транзакций безналичных платежей с использованием платежной карточки). Если говорить об оплате в Интернете по платежной карточке, то ситуация усугубляется большим числом отказов (уровень отказов при оплате по платежным карточкам у разных игроков рынка составляет от 37 до 48 %).</w:t>
      </w:r>
    </w:p>
    <w:bookmarkEnd w:id="174"/>
    <w:bookmarkStart w:name="z157" w:id="175"/>
    <w:p>
      <w:pPr>
        <w:spacing w:after="0"/>
        <w:ind w:left="0"/>
        <w:jc w:val="both"/>
      </w:pPr>
      <w:r>
        <w:rPr>
          <w:rFonts w:ascii="Times New Roman"/>
          <w:b w:val="false"/>
          <w:i w:val="false"/>
          <w:color w:val="000000"/>
          <w:sz w:val="28"/>
        </w:rPr>
        <w:t>
      Задача: обеспечение конкурентоспособности отечественного рынка электронной коммерции.</w:t>
      </w:r>
    </w:p>
    <w:bookmarkEnd w:id="175"/>
    <w:bookmarkStart w:name="z334" w:id="176"/>
    <w:p>
      <w:pPr>
        <w:spacing w:after="0"/>
        <w:ind w:left="0"/>
        <w:jc w:val="both"/>
      </w:pPr>
      <w:r>
        <w:rPr>
          <w:rFonts w:ascii="Times New Roman"/>
          <w:b w:val="false"/>
          <w:i w:val="false"/>
          <w:color w:val="000000"/>
          <w:sz w:val="28"/>
        </w:rPr>
        <w:t>
      Целевые индикаторы:</w:t>
      </w:r>
    </w:p>
    <w:bookmarkEnd w:id="176"/>
    <w:p>
      <w:pPr>
        <w:spacing w:after="0"/>
        <w:ind w:left="0"/>
        <w:jc w:val="both"/>
      </w:pPr>
      <w:r>
        <w:rPr>
          <w:rFonts w:ascii="Times New Roman"/>
          <w:b w:val="false"/>
          <w:i w:val="false"/>
          <w:color w:val="000000"/>
          <w:sz w:val="28"/>
        </w:rPr>
        <w:t>
      1) доля электронной коммерции в общем рынке товаров и услуг в 2017 году - 7 %, в 2020 году - 10 %;</w:t>
      </w:r>
    </w:p>
    <w:p>
      <w:pPr>
        <w:spacing w:after="0"/>
        <w:ind w:left="0"/>
        <w:jc w:val="both"/>
      </w:pPr>
      <w:r>
        <w:rPr>
          <w:rFonts w:ascii="Times New Roman"/>
          <w:b w:val="false"/>
          <w:i w:val="false"/>
          <w:color w:val="000000"/>
          <w:sz w:val="28"/>
        </w:rPr>
        <w:t>
      2) доля оборота казахстанских интернет-магазинов в общем обороте товаров и услуг, оплачиваемых электронно, в 2017 году - 30 %, в 2020 году - 40 %.</w:t>
      </w:r>
    </w:p>
    <w:bookmarkStart w:name="z335" w:id="177"/>
    <w:p>
      <w:pPr>
        <w:spacing w:after="0"/>
        <w:ind w:left="0"/>
        <w:jc w:val="both"/>
      </w:pPr>
      <w:r>
        <w:rPr>
          <w:rFonts w:ascii="Times New Roman"/>
          <w:b w:val="false"/>
          <w:i w:val="false"/>
          <w:color w:val="000000"/>
          <w:sz w:val="28"/>
        </w:rPr>
        <w:t>
      Пути достижения</w:t>
      </w:r>
    </w:p>
    <w:bookmarkEnd w:id="177"/>
    <w:bookmarkStart w:name="z289" w:id="178"/>
    <w:p>
      <w:pPr>
        <w:spacing w:after="0"/>
        <w:ind w:left="0"/>
        <w:jc w:val="both"/>
      </w:pPr>
      <w:r>
        <w:rPr>
          <w:rFonts w:ascii="Times New Roman"/>
          <w:b w:val="false"/>
          <w:i w:val="false"/>
          <w:color w:val="000000"/>
          <w:sz w:val="28"/>
        </w:rPr>
        <w:t>
      Для развития электронной коммерции будут предприниматься следующие меры:</w:t>
      </w:r>
    </w:p>
    <w:bookmarkEnd w:id="178"/>
    <w:p>
      <w:pPr>
        <w:spacing w:after="0"/>
        <w:ind w:left="0"/>
        <w:jc w:val="both"/>
      </w:pPr>
      <w:r>
        <w:rPr>
          <w:rFonts w:ascii="Times New Roman"/>
          <w:b w:val="false"/>
          <w:i w:val="false"/>
          <w:color w:val="000000"/>
          <w:sz w:val="28"/>
        </w:rPr>
        <w:t>
      1) выработка предложений по созданию отраслевых торговых площадок;</w:t>
      </w:r>
    </w:p>
    <w:p>
      <w:pPr>
        <w:spacing w:after="0"/>
        <w:ind w:left="0"/>
        <w:jc w:val="both"/>
      </w:pPr>
      <w:r>
        <w:rPr>
          <w:rFonts w:ascii="Times New Roman"/>
          <w:b w:val="false"/>
          <w:i w:val="false"/>
          <w:color w:val="000000"/>
          <w:sz w:val="28"/>
        </w:rPr>
        <w:t>
      2) рассмотрение вопроса о формировании отчетности по транзакциям (количество и объемы), совершаемым в интернет-магазинах;</w:t>
      </w:r>
    </w:p>
    <w:p>
      <w:pPr>
        <w:spacing w:after="0"/>
        <w:ind w:left="0"/>
        <w:jc w:val="both"/>
      </w:pPr>
      <w:r>
        <w:rPr>
          <w:rFonts w:ascii="Times New Roman"/>
          <w:b w:val="false"/>
          <w:i w:val="false"/>
          <w:color w:val="000000"/>
          <w:sz w:val="28"/>
        </w:rPr>
        <w:t>
      3) совершенствование законодательства и правоприменительной практики в области электронной коммерции;</w:t>
      </w:r>
    </w:p>
    <w:p>
      <w:pPr>
        <w:spacing w:after="0"/>
        <w:ind w:left="0"/>
        <w:jc w:val="both"/>
      </w:pPr>
      <w:r>
        <w:rPr>
          <w:rFonts w:ascii="Times New Roman"/>
          <w:b w:val="false"/>
          <w:i w:val="false"/>
          <w:color w:val="000000"/>
          <w:sz w:val="28"/>
        </w:rPr>
        <w:t xml:space="preserve">
      4) поддержка конференций, семинаров и "круглых столов" на тему развития интернет-среды в целом и интернет-бизнеса в частности, и проведение информационно-развлекательной работы по использованию электронных платежных инструментов в Интернете. </w:t>
      </w:r>
    </w:p>
    <w:bookmarkStart w:name="z47" w:id="179"/>
    <w:p>
      <w:pPr>
        <w:spacing w:after="0"/>
        <w:ind w:left="0"/>
        <w:jc w:val="both"/>
      </w:pPr>
      <w:r>
        <w:rPr>
          <w:rFonts w:ascii="Times New Roman"/>
          <w:b w:val="false"/>
          <w:i w:val="false"/>
          <w:color w:val="000000"/>
          <w:sz w:val="28"/>
        </w:rPr>
        <w:t>
      4) Формирование электронной экономики</w:t>
      </w:r>
    </w:p>
    <w:bookmarkEnd w:id="179"/>
    <w:bookmarkStart w:name="z48" w:id="180"/>
    <w:p>
      <w:pPr>
        <w:spacing w:after="0"/>
        <w:ind w:left="0"/>
        <w:jc w:val="both"/>
      </w:pPr>
      <w:r>
        <w:rPr>
          <w:rFonts w:ascii="Times New Roman"/>
          <w:b w:val="false"/>
          <w:i w:val="false"/>
          <w:color w:val="000000"/>
          <w:sz w:val="28"/>
        </w:rPr>
        <w:t>
      ИКТ в промышленности</w:t>
      </w:r>
    </w:p>
    <w:bookmarkEnd w:id="180"/>
    <w:bookmarkStart w:name="z49" w:id="181"/>
    <w:p>
      <w:pPr>
        <w:spacing w:after="0"/>
        <w:ind w:left="0"/>
        <w:jc w:val="both"/>
      </w:pPr>
      <w:r>
        <w:rPr>
          <w:rFonts w:ascii="Times New Roman"/>
          <w:b w:val="false"/>
          <w:i w:val="false"/>
          <w:color w:val="000000"/>
          <w:sz w:val="28"/>
        </w:rPr>
        <w:t>
      Информационные технологии, как известно, увеличивают гибкость производства и оперативность принятия решений, создают основу для выхода на глобальные рынки и для конкурентоспособности предприятий. Однако при этом спрос на них, при относительно низком уровне информатизации отечественной промышленности, не демонстрирует устойчивого и сильного роста. Экономические базы предприятий в своей массе пока недостаточно подготовлены к интенсивному потреблению ИКТ. А те отрасли, где высокие технологии не участвуют в формировании прибыли, предпочитают тратиться на эту статью разово.</w:t>
      </w:r>
    </w:p>
    <w:bookmarkEnd w:id="181"/>
    <w:bookmarkStart w:name="z158" w:id="182"/>
    <w:p>
      <w:pPr>
        <w:spacing w:after="0"/>
        <w:ind w:left="0"/>
        <w:jc w:val="both"/>
      </w:pPr>
      <w:r>
        <w:rPr>
          <w:rFonts w:ascii="Times New Roman"/>
          <w:b w:val="false"/>
          <w:i w:val="false"/>
          <w:color w:val="000000"/>
          <w:sz w:val="28"/>
        </w:rPr>
        <w:t>
      В современном информационном и высокотехнологичном веке отечественные промышленные предприятия для обеспечения своей конкурентоспособности должны пересмотреть свои взгляды и отношения по применению ИКТ в производственной и административно-хозяйственной деятельности и уделить должное внимание автоматизации всех внутренних процессов.</w:t>
      </w:r>
    </w:p>
    <w:bookmarkEnd w:id="182"/>
    <w:bookmarkStart w:name="z159" w:id="183"/>
    <w:p>
      <w:pPr>
        <w:spacing w:after="0"/>
        <w:ind w:left="0"/>
        <w:jc w:val="both"/>
      </w:pPr>
      <w:r>
        <w:rPr>
          <w:rFonts w:ascii="Times New Roman"/>
          <w:b w:val="false"/>
          <w:i w:val="false"/>
          <w:color w:val="000000"/>
          <w:sz w:val="28"/>
        </w:rPr>
        <w:t>
      Краткий анализ текущей ситуации</w:t>
      </w:r>
    </w:p>
    <w:bookmarkEnd w:id="183"/>
    <w:p>
      <w:pPr>
        <w:spacing w:after="0"/>
        <w:ind w:left="0"/>
        <w:jc w:val="both"/>
      </w:pPr>
      <w:r>
        <w:rPr>
          <w:rFonts w:ascii="Times New Roman"/>
          <w:b w:val="false"/>
          <w:i w:val="false"/>
          <w:color w:val="000000"/>
          <w:sz w:val="28"/>
        </w:rPr>
        <w:t>
      Согласно данным Агентства Республики Казахстан по статистике, общий объем промышленного производства Республики Казахстан за январь-август 2012 года составил 10 687 879 млн. тенге, поднявшись по сравнению с аналогичным периодом прошлого года на 0,7 %.</w:t>
      </w:r>
    </w:p>
    <w:bookmarkStart w:name="z160" w:id="184"/>
    <w:p>
      <w:pPr>
        <w:spacing w:after="0"/>
        <w:ind w:left="0"/>
        <w:jc w:val="both"/>
      </w:pPr>
      <w:r>
        <w:rPr>
          <w:rFonts w:ascii="Times New Roman"/>
          <w:b w:val="false"/>
          <w:i w:val="false"/>
          <w:color w:val="000000"/>
          <w:sz w:val="28"/>
        </w:rPr>
        <w:t>
      Количество крупных и средних промышленных предприятий и производств на сегодняшний день составляет 1 848.</w:t>
      </w:r>
    </w:p>
    <w:bookmarkEnd w:id="184"/>
    <w:bookmarkStart w:name="z161" w:id="185"/>
    <w:p>
      <w:pPr>
        <w:spacing w:after="0"/>
        <w:ind w:left="0"/>
        <w:jc w:val="both"/>
      </w:pPr>
      <w:r>
        <w:rPr>
          <w:rFonts w:ascii="Times New Roman"/>
          <w:b w:val="false"/>
          <w:i w:val="false"/>
          <w:color w:val="000000"/>
          <w:sz w:val="28"/>
        </w:rPr>
        <w:t>
      Несмотря на положительную динамику роста показателей промышленности, необходимо отметить низкий уровень освоения предприятиями промышленности высоких технологий в своей производственной деятельности.</w:t>
      </w:r>
    </w:p>
    <w:bookmarkEnd w:id="185"/>
    <w:bookmarkStart w:name="z162" w:id="186"/>
    <w:p>
      <w:pPr>
        <w:spacing w:after="0"/>
        <w:ind w:left="0"/>
        <w:jc w:val="both"/>
      </w:pPr>
      <w:r>
        <w:rPr>
          <w:rFonts w:ascii="Times New Roman"/>
          <w:b w:val="false"/>
          <w:i w:val="false"/>
          <w:color w:val="000000"/>
          <w:sz w:val="28"/>
        </w:rPr>
        <w:t>
      Для обеспечения конкурентоспособности промышленных предприятий требуется постоянное совершенствование производственных процессов путем внедрения ИКТ и обучения работников промышленных предприятий специальным знаниям в сфере ИКТ. Поэтому предприятиям очень важно уделять внимание этому аспекту и стимулировать развитие инновационной деятельности среди производственного персонала.</w:t>
      </w:r>
    </w:p>
    <w:bookmarkEnd w:id="186"/>
    <w:bookmarkStart w:name="z163" w:id="187"/>
    <w:p>
      <w:pPr>
        <w:spacing w:after="0"/>
        <w:ind w:left="0"/>
        <w:jc w:val="both"/>
      </w:pPr>
      <w:r>
        <w:rPr>
          <w:rFonts w:ascii="Times New Roman"/>
          <w:b w:val="false"/>
          <w:i w:val="false"/>
          <w:color w:val="000000"/>
          <w:sz w:val="28"/>
        </w:rPr>
        <w:t>
      Задача: обеспечение условий для создания современных высокотехнологичных производств на предприятиях промышленности, обеспечивающих выпуск конкурентоспособной продукции с высокой добавленной стоимостью.</w:t>
      </w:r>
    </w:p>
    <w:bookmarkEnd w:id="187"/>
    <w:bookmarkStart w:name="z336" w:id="188"/>
    <w:p>
      <w:pPr>
        <w:spacing w:after="0"/>
        <w:ind w:left="0"/>
        <w:jc w:val="both"/>
      </w:pPr>
      <w:r>
        <w:rPr>
          <w:rFonts w:ascii="Times New Roman"/>
          <w:b w:val="false"/>
          <w:i w:val="false"/>
          <w:color w:val="000000"/>
          <w:sz w:val="28"/>
        </w:rPr>
        <w:t>
      Целевые индикаторы:</w:t>
      </w:r>
    </w:p>
    <w:bookmarkEnd w:id="188"/>
    <w:p>
      <w:pPr>
        <w:spacing w:after="0"/>
        <w:ind w:left="0"/>
        <w:jc w:val="both"/>
      </w:pPr>
      <w:r>
        <w:rPr>
          <w:rFonts w:ascii="Times New Roman"/>
          <w:b w:val="false"/>
          <w:i w:val="false"/>
          <w:color w:val="000000"/>
          <w:sz w:val="28"/>
        </w:rPr>
        <w:t>
      1) доля работников промышленных предприятий, прошедших обучение на повышение уровня компьютерной грамотности, в 2017 году - 70 %, в 2020 году - 100 %;</w:t>
      </w:r>
    </w:p>
    <w:p>
      <w:pPr>
        <w:spacing w:after="0"/>
        <w:ind w:left="0"/>
        <w:jc w:val="both"/>
      </w:pPr>
      <w:r>
        <w:rPr>
          <w:rFonts w:ascii="Times New Roman"/>
          <w:b w:val="false"/>
          <w:i w:val="false"/>
          <w:color w:val="000000"/>
          <w:sz w:val="28"/>
        </w:rPr>
        <w:t>
      2) увеличение затрат на ИКТ в объеме произведенной продукции промышленными предприятиями в 2017 году - на 30 %, в 2020 году - на 50 % (относительно 2012 года);</w:t>
      </w:r>
    </w:p>
    <w:p>
      <w:pPr>
        <w:spacing w:after="0"/>
        <w:ind w:left="0"/>
        <w:jc w:val="both"/>
      </w:pPr>
      <w:r>
        <w:rPr>
          <w:rFonts w:ascii="Times New Roman"/>
          <w:b w:val="false"/>
          <w:i w:val="false"/>
          <w:color w:val="000000"/>
          <w:sz w:val="28"/>
        </w:rPr>
        <w:t>
      3) увеличение удельного ИКТ-бюджета предприятий в 2017 году на 30 %, в 2020 году - на 50 % (относительно 2012 года);</w:t>
      </w:r>
    </w:p>
    <w:p>
      <w:pPr>
        <w:spacing w:after="0"/>
        <w:ind w:left="0"/>
        <w:jc w:val="both"/>
      </w:pPr>
      <w:r>
        <w:rPr>
          <w:rFonts w:ascii="Times New Roman"/>
          <w:b w:val="false"/>
          <w:i w:val="false"/>
          <w:color w:val="000000"/>
          <w:sz w:val="28"/>
        </w:rPr>
        <w:t>
      4) доля инновационно-активных предприятий в 2017 году - 5 %, в 2020 году - 10 %;</w:t>
      </w:r>
    </w:p>
    <w:p>
      <w:pPr>
        <w:spacing w:after="0"/>
        <w:ind w:left="0"/>
        <w:jc w:val="both"/>
      </w:pPr>
      <w:r>
        <w:rPr>
          <w:rFonts w:ascii="Times New Roman"/>
          <w:b w:val="false"/>
          <w:i w:val="false"/>
          <w:color w:val="000000"/>
          <w:sz w:val="28"/>
        </w:rPr>
        <w:t>
      5) доля инновационной продукции в объеме отгруженной продукции предприятиями промышленности в 2017 году - 10 %, в 2020 году - 20 %.</w:t>
      </w:r>
    </w:p>
    <w:bookmarkStart w:name="z337" w:id="189"/>
    <w:p>
      <w:pPr>
        <w:spacing w:after="0"/>
        <w:ind w:left="0"/>
        <w:jc w:val="both"/>
      </w:pPr>
      <w:r>
        <w:rPr>
          <w:rFonts w:ascii="Times New Roman"/>
          <w:b w:val="false"/>
          <w:i w:val="false"/>
          <w:color w:val="000000"/>
          <w:sz w:val="28"/>
        </w:rPr>
        <w:t>
      Пути достижения</w:t>
      </w:r>
    </w:p>
    <w:bookmarkEnd w:id="189"/>
    <w:bookmarkStart w:name="z288" w:id="190"/>
    <w:p>
      <w:pPr>
        <w:spacing w:after="0"/>
        <w:ind w:left="0"/>
        <w:jc w:val="both"/>
      </w:pPr>
      <w:r>
        <w:rPr>
          <w:rFonts w:ascii="Times New Roman"/>
          <w:b w:val="false"/>
          <w:i w:val="false"/>
          <w:color w:val="000000"/>
          <w:sz w:val="28"/>
        </w:rPr>
        <w:t>
      Реализация задачи по обеспечению условий для создания современных высокотехнологичных производств на предприятиях промышленности, обеспечивающих выпуск конкурентоспособной продукции с высокой добавленной стоимостью, будет осуществляться путем принятия следующих мер:</w:t>
      </w:r>
    </w:p>
    <w:bookmarkEnd w:id="190"/>
    <w:p>
      <w:pPr>
        <w:spacing w:after="0"/>
        <w:ind w:left="0"/>
        <w:jc w:val="both"/>
      </w:pPr>
      <w:r>
        <w:rPr>
          <w:rFonts w:ascii="Times New Roman"/>
          <w:b w:val="false"/>
          <w:i w:val="false"/>
          <w:color w:val="000000"/>
          <w:sz w:val="28"/>
        </w:rPr>
        <w:t>
      1) развитие ИКТ-инфраструктуры промышленных предприятий;</w:t>
      </w:r>
    </w:p>
    <w:p>
      <w:pPr>
        <w:spacing w:after="0"/>
        <w:ind w:left="0"/>
        <w:jc w:val="both"/>
      </w:pPr>
      <w:r>
        <w:rPr>
          <w:rFonts w:ascii="Times New Roman"/>
          <w:b w:val="false"/>
          <w:i w:val="false"/>
          <w:color w:val="000000"/>
          <w:sz w:val="28"/>
        </w:rPr>
        <w:t>
      2) роботизация всех производственных процессов с высоким уровнем опасности для здоровья и жизни человека;</w:t>
      </w:r>
    </w:p>
    <w:p>
      <w:pPr>
        <w:spacing w:after="0"/>
        <w:ind w:left="0"/>
        <w:jc w:val="both"/>
      </w:pPr>
      <w:r>
        <w:rPr>
          <w:rFonts w:ascii="Times New Roman"/>
          <w:b w:val="false"/>
          <w:i w:val="false"/>
          <w:color w:val="000000"/>
          <w:sz w:val="28"/>
        </w:rPr>
        <w:t>
      3) внедрение автоматизированных систем управления технологическими и внутренними процессами на предприятиях промышленности;</w:t>
      </w:r>
    </w:p>
    <w:p>
      <w:pPr>
        <w:spacing w:after="0"/>
        <w:ind w:left="0"/>
        <w:jc w:val="both"/>
      </w:pPr>
      <w:r>
        <w:rPr>
          <w:rFonts w:ascii="Times New Roman"/>
          <w:b w:val="false"/>
          <w:i w:val="false"/>
          <w:color w:val="000000"/>
          <w:sz w:val="28"/>
        </w:rPr>
        <w:t>
      4) развитие инновационной деятельности предприятиями промышленности путем тесного взаимодействия с отечественными научно-исследовательскими организациями и высшими учебными заведениями;</w:t>
      </w:r>
    </w:p>
    <w:p>
      <w:pPr>
        <w:spacing w:after="0"/>
        <w:ind w:left="0"/>
        <w:jc w:val="both"/>
      </w:pPr>
      <w:r>
        <w:rPr>
          <w:rFonts w:ascii="Times New Roman"/>
          <w:b w:val="false"/>
          <w:i w:val="false"/>
          <w:color w:val="000000"/>
          <w:sz w:val="28"/>
        </w:rPr>
        <w:t xml:space="preserve">
      5) стимулирование промышленных предприятий к внедрению энерго-, ресурсосберегающих, "зеленых" и ИКТ в производственном процессе путем использования инструментов поддержки в рамках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и совершенствования налогового и земельного законодательства;</w:t>
      </w:r>
    </w:p>
    <w:p>
      <w:pPr>
        <w:spacing w:after="0"/>
        <w:ind w:left="0"/>
        <w:jc w:val="both"/>
      </w:pPr>
      <w:r>
        <w:rPr>
          <w:rFonts w:ascii="Times New Roman"/>
          <w:b w:val="false"/>
          <w:i w:val="false"/>
          <w:color w:val="000000"/>
          <w:sz w:val="28"/>
        </w:rPr>
        <w:t>
      6) развитие и внедрение новых схем продаж через Интернет произведенной продукции промышленными предприятиями для открытия новых рынков сбыта;</w:t>
      </w:r>
    </w:p>
    <w:p>
      <w:pPr>
        <w:spacing w:after="0"/>
        <w:ind w:left="0"/>
        <w:jc w:val="both"/>
      </w:pPr>
      <w:r>
        <w:rPr>
          <w:rFonts w:ascii="Times New Roman"/>
          <w:b w:val="false"/>
          <w:i w:val="false"/>
          <w:color w:val="000000"/>
          <w:sz w:val="28"/>
        </w:rPr>
        <w:t>
      7) развитие промышленными предприятиями своей логистической и складской инфраструктуры для оптимизации процесса учета складских запасов, контроля перемещения грузов с применением технологии радиочастотной идентификации (RFID), геоинформационных систем и ERP систем;</w:t>
      </w:r>
    </w:p>
    <w:p>
      <w:pPr>
        <w:spacing w:after="0"/>
        <w:ind w:left="0"/>
        <w:jc w:val="both"/>
      </w:pPr>
      <w:r>
        <w:rPr>
          <w:rFonts w:ascii="Times New Roman"/>
          <w:b w:val="false"/>
          <w:i w:val="false"/>
          <w:color w:val="000000"/>
          <w:sz w:val="28"/>
        </w:rPr>
        <w:t xml:space="preserve">
      8) использование телеметрических датчиков и геоинформационных систем для мониторинга за состоянием агрегатов и узлов объектов промышленных предприятий. </w:t>
      </w:r>
    </w:p>
    <w:bookmarkStart w:name="z50" w:id="191"/>
    <w:p>
      <w:pPr>
        <w:spacing w:after="0"/>
        <w:ind w:left="0"/>
        <w:jc w:val="both"/>
      </w:pPr>
      <w:r>
        <w:rPr>
          <w:rFonts w:ascii="Times New Roman"/>
          <w:b w:val="false"/>
          <w:i w:val="false"/>
          <w:color w:val="000000"/>
          <w:sz w:val="28"/>
        </w:rPr>
        <w:t>
      ИКТ в транспортной системе</w:t>
      </w:r>
    </w:p>
    <w:bookmarkEnd w:id="191"/>
    <w:bookmarkStart w:name="z51" w:id="192"/>
    <w:p>
      <w:pPr>
        <w:spacing w:after="0"/>
        <w:ind w:left="0"/>
        <w:jc w:val="both"/>
      </w:pPr>
      <w:r>
        <w:rPr>
          <w:rFonts w:ascii="Times New Roman"/>
          <w:b w:val="false"/>
          <w:i w:val="false"/>
          <w:color w:val="000000"/>
          <w:sz w:val="28"/>
        </w:rPr>
        <w:t>
      Базовым инструментом для решения задачи повышения эффективности и привлекательности транспортной отрасли Казахстана должно стать внедрение интеллектуальной транспортной системы (далее - ИТС) - комплекса взаимосвязанных автоматизированных систем, решающего задачи управления дорожным движением, мониторинга и управления работой всех видов транспорта (индивидуального, общественного, грузового), информирования граждан и предприятий об организации транспортного обслуживания на территории региона, страны. ИТС направлена на решение трех основных задач: безопасность, мобильность, защита окружающей среды.</w:t>
      </w:r>
    </w:p>
    <w:bookmarkEnd w:id="192"/>
    <w:bookmarkStart w:name="z164" w:id="193"/>
    <w:p>
      <w:pPr>
        <w:spacing w:after="0"/>
        <w:ind w:left="0"/>
        <w:jc w:val="both"/>
      </w:pPr>
      <w:r>
        <w:rPr>
          <w:rFonts w:ascii="Times New Roman"/>
          <w:b w:val="false"/>
          <w:i w:val="false"/>
          <w:color w:val="000000"/>
          <w:sz w:val="28"/>
        </w:rPr>
        <w:t>
      Важным элементом построения ИТС является глобальная навигационная спутниковая система (далее - НСС). Решения на основе данной системы повышают эффективность работы не только наземного транспортного комплекса, но и активно применяются в авиации, на флоте, в железнодорожном секторе, служат для синхронизации линий передач и транспортировки, применяются в связи для синхронизации передачи данных и т.д.</w:t>
      </w:r>
    </w:p>
    <w:bookmarkEnd w:id="193"/>
    <w:bookmarkStart w:name="z165" w:id="194"/>
    <w:p>
      <w:pPr>
        <w:spacing w:after="0"/>
        <w:ind w:left="0"/>
        <w:jc w:val="both"/>
      </w:pPr>
      <w:r>
        <w:rPr>
          <w:rFonts w:ascii="Times New Roman"/>
          <w:b w:val="false"/>
          <w:i w:val="false"/>
          <w:color w:val="000000"/>
          <w:sz w:val="28"/>
        </w:rPr>
        <w:t>
      Формирование и внедрение ИТС повысят эффективность управления перевозками, сократят непроизводственные затраты на транспортировку грузов, пассажиров, ускорят развитие транспортно-коммуникационной структуры, обеспечат благоприятный климат для внедрения сервисов на основе уже существующих навигационных спутниковых систем.</w:t>
      </w:r>
    </w:p>
    <w:bookmarkEnd w:id="194"/>
    <w:bookmarkStart w:name="z166" w:id="195"/>
    <w:p>
      <w:pPr>
        <w:spacing w:after="0"/>
        <w:ind w:left="0"/>
        <w:jc w:val="both"/>
      </w:pPr>
      <w:r>
        <w:rPr>
          <w:rFonts w:ascii="Times New Roman"/>
          <w:b w:val="false"/>
          <w:i w:val="false"/>
          <w:color w:val="000000"/>
          <w:sz w:val="28"/>
        </w:rPr>
        <w:t>
      Краткий анализ текущей ситуации</w:t>
      </w:r>
    </w:p>
    <w:bookmarkEnd w:id="195"/>
    <w:p>
      <w:pPr>
        <w:spacing w:after="0"/>
        <w:ind w:left="0"/>
        <w:jc w:val="both"/>
      </w:pPr>
      <w:r>
        <w:rPr>
          <w:rFonts w:ascii="Times New Roman"/>
          <w:b w:val="false"/>
          <w:i w:val="false"/>
          <w:color w:val="000000"/>
          <w:sz w:val="28"/>
        </w:rPr>
        <w:t>
      Мировая торговля развивается высокими темпами в течение последних двух десятилетий. Ежегодный товарооборот между Европой и Азией, составляющий на данном этапе около 400 млрд. долларов США, к 2015 году может достичь 1 трлн. долларов США. В этой связи выгодное географическое расположение Казахстана целесообразно использовать для прохождения грузопотоков между Европой и Азией, что содействует увеличению доходов в бюджеты транспортных компаний и госбюджет Казахстана. В 2015 году Министерство транспорта и коммуникаций Республики Казахстан планирует увеличить объем транзита грузов до 25 млн. тонн, а общий доход от транзита составит 1,5 млрд. долларов США.</w:t>
      </w:r>
    </w:p>
    <w:bookmarkStart w:name="z167" w:id="196"/>
    <w:p>
      <w:pPr>
        <w:spacing w:after="0"/>
        <w:ind w:left="0"/>
        <w:jc w:val="both"/>
      </w:pPr>
      <w:r>
        <w:rPr>
          <w:rFonts w:ascii="Times New Roman"/>
          <w:b w:val="false"/>
          <w:i w:val="false"/>
          <w:color w:val="000000"/>
          <w:sz w:val="28"/>
        </w:rPr>
        <w:t>
      Среди основных недостатков транспорта в Казахстане можно отметить неудовлетворительную организацию перевозок, использование на транспорте устаревших технологий и низкий уровень сервиса транспортных услуг. Логистика, обеспечивающая в развитых странах большую часть выгод от рационализации транспортных потоков, их оптимального взаимодействия, в Казахстане находится в начальной стадии развития.</w:t>
      </w:r>
    </w:p>
    <w:bookmarkEnd w:id="196"/>
    <w:bookmarkStart w:name="z168" w:id="197"/>
    <w:p>
      <w:pPr>
        <w:spacing w:after="0"/>
        <w:ind w:left="0"/>
        <w:jc w:val="both"/>
      </w:pPr>
      <w:r>
        <w:rPr>
          <w:rFonts w:ascii="Times New Roman"/>
          <w:b w:val="false"/>
          <w:i w:val="false"/>
          <w:color w:val="000000"/>
          <w:sz w:val="28"/>
        </w:rPr>
        <w:t>
      В этой ситуации Казахстану необходимо формировать современную транспортную инфраструктуру, обеспечивающую транзит грузов между Востоком и Западом, а также пассажирские перевозки как международные, так и внутренние, отвечающую уровню участвующих в транспортной интеграции развитых государств.</w:t>
      </w:r>
    </w:p>
    <w:bookmarkEnd w:id="197"/>
    <w:bookmarkStart w:name="z169" w:id="198"/>
    <w:p>
      <w:pPr>
        <w:spacing w:after="0"/>
        <w:ind w:left="0"/>
        <w:jc w:val="both"/>
      </w:pPr>
      <w:r>
        <w:rPr>
          <w:rFonts w:ascii="Times New Roman"/>
          <w:b w:val="false"/>
          <w:i w:val="false"/>
          <w:color w:val="000000"/>
          <w:sz w:val="28"/>
        </w:rPr>
        <w:t>
      Задача: построение развитой транспортной инфраструктуры для обеспечения доступности, безопасности и качества транспортных услуг посредством внедрения ИКТ.</w:t>
      </w:r>
    </w:p>
    <w:bookmarkEnd w:id="198"/>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уровень охвата ШПД к Интернет на предприятиях транспортной инфраструктуры в 2017 году - 30 %, в 2020 году - 100 %;</w:t>
      </w:r>
    </w:p>
    <w:p>
      <w:pPr>
        <w:spacing w:after="0"/>
        <w:ind w:left="0"/>
        <w:jc w:val="both"/>
      </w:pPr>
      <w:r>
        <w:rPr>
          <w:rFonts w:ascii="Times New Roman"/>
          <w:b w:val="false"/>
          <w:i w:val="false"/>
          <w:color w:val="000000"/>
          <w:sz w:val="28"/>
        </w:rPr>
        <w:t>
      2) доля автомобильного пассажирского и грузового транспорта, оснащенного НСС, в 2017 году - 30 %, в 2020 году - 70 %;</w:t>
      </w:r>
    </w:p>
    <w:p>
      <w:pPr>
        <w:spacing w:after="0"/>
        <w:ind w:left="0"/>
        <w:jc w:val="both"/>
      </w:pPr>
      <w:r>
        <w:rPr>
          <w:rFonts w:ascii="Times New Roman"/>
          <w:b w:val="false"/>
          <w:i w:val="false"/>
          <w:color w:val="000000"/>
          <w:sz w:val="28"/>
        </w:rPr>
        <w:t>
      3) доля маршрутов (рейсов, направлений), продажа билетов на которые осуществляется в электронном формате, в 2017 году - 40 %, в 2020 году - 100 %.</w:t>
      </w:r>
    </w:p>
    <w:bookmarkStart w:name="z338" w:id="199"/>
    <w:p>
      <w:pPr>
        <w:spacing w:after="0"/>
        <w:ind w:left="0"/>
        <w:jc w:val="both"/>
      </w:pPr>
      <w:r>
        <w:rPr>
          <w:rFonts w:ascii="Times New Roman"/>
          <w:b w:val="false"/>
          <w:i w:val="false"/>
          <w:color w:val="000000"/>
          <w:sz w:val="28"/>
        </w:rPr>
        <w:t>
      Пути достижения</w:t>
      </w:r>
    </w:p>
    <w:bookmarkEnd w:id="199"/>
    <w:bookmarkStart w:name="z287" w:id="200"/>
    <w:p>
      <w:pPr>
        <w:spacing w:after="0"/>
        <w:ind w:left="0"/>
        <w:jc w:val="both"/>
      </w:pPr>
      <w:r>
        <w:rPr>
          <w:rFonts w:ascii="Times New Roman"/>
          <w:b w:val="false"/>
          <w:i w:val="false"/>
          <w:color w:val="000000"/>
          <w:sz w:val="28"/>
        </w:rPr>
        <w:t>
      Основными направлениями развития транспорта будут повышение эффективности и интеграция четырех основных составляющих транспортной инфраструктуры: железнодорожной, автомобильной, воздушной и водной.</w:t>
      </w:r>
    </w:p>
    <w:bookmarkEnd w:id="200"/>
    <w:p>
      <w:pPr>
        <w:spacing w:after="0"/>
        <w:ind w:left="0"/>
        <w:jc w:val="both"/>
      </w:pPr>
      <w:r>
        <w:rPr>
          <w:rFonts w:ascii="Times New Roman"/>
          <w:b w:val="false"/>
          <w:i w:val="false"/>
          <w:color w:val="000000"/>
          <w:sz w:val="28"/>
        </w:rPr>
        <w:t>
      Для развития транспортной инфраструктуры предусматривается реализация следующих решений.</w:t>
      </w:r>
    </w:p>
    <w:bookmarkStart w:name="z286" w:id="201"/>
    <w:p>
      <w:pPr>
        <w:spacing w:after="0"/>
        <w:ind w:left="0"/>
        <w:jc w:val="both"/>
      </w:pPr>
      <w:r>
        <w:rPr>
          <w:rFonts w:ascii="Times New Roman"/>
          <w:b w:val="false"/>
          <w:i w:val="false"/>
          <w:color w:val="000000"/>
          <w:sz w:val="28"/>
        </w:rPr>
        <w:t>
      1. Внедрение НСС, обеспечивающей:</w:t>
      </w:r>
    </w:p>
    <w:bookmarkEnd w:id="201"/>
    <w:p>
      <w:pPr>
        <w:spacing w:after="0"/>
        <w:ind w:left="0"/>
        <w:jc w:val="both"/>
      </w:pPr>
      <w:r>
        <w:rPr>
          <w:rFonts w:ascii="Times New Roman"/>
          <w:b w:val="false"/>
          <w:i w:val="false"/>
          <w:color w:val="000000"/>
          <w:sz w:val="28"/>
        </w:rPr>
        <w:t>
      1) мониторинг и управление различными видами транспорта;</w:t>
      </w:r>
    </w:p>
    <w:p>
      <w:pPr>
        <w:spacing w:after="0"/>
        <w:ind w:left="0"/>
        <w:jc w:val="both"/>
      </w:pPr>
      <w:r>
        <w:rPr>
          <w:rFonts w:ascii="Times New Roman"/>
          <w:b w:val="false"/>
          <w:i w:val="false"/>
          <w:color w:val="000000"/>
          <w:sz w:val="28"/>
        </w:rPr>
        <w:t>
      2) предоставление информации в реальном масштабе времени гражданам и организациям об организации транспортного обслуживания в регионе;</w:t>
      </w:r>
    </w:p>
    <w:p>
      <w:pPr>
        <w:spacing w:after="0"/>
        <w:ind w:left="0"/>
        <w:jc w:val="both"/>
      </w:pPr>
      <w:r>
        <w:rPr>
          <w:rFonts w:ascii="Times New Roman"/>
          <w:b w:val="false"/>
          <w:i w:val="false"/>
          <w:color w:val="000000"/>
          <w:sz w:val="28"/>
        </w:rPr>
        <w:t>
      3) оперативное предоставление информации в службы реагирования в случае возникновения криминальных и чрезвычайных ситуаций на транспорте.</w:t>
      </w:r>
    </w:p>
    <w:p>
      <w:pPr>
        <w:spacing w:after="0"/>
        <w:ind w:left="0"/>
        <w:jc w:val="both"/>
      </w:pPr>
      <w:r>
        <w:rPr>
          <w:rFonts w:ascii="Times New Roman"/>
          <w:b w:val="false"/>
          <w:i w:val="false"/>
          <w:color w:val="000000"/>
          <w:sz w:val="28"/>
        </w:rPr>
        <w:t>
      2. Внедрение ИТС, направленной на выполнение следующих задач:</w:t>
      </w:r>
    </w:p>
    <w:p>
      <w:pPr>
        <w:spacing w:after="0"/>
        <w:ind w:left="0"/>
        <w:jc w:val="both"/>
      </w:pPr>
      <w:r>
        <w:rPr>
          <w:rFonts w:ascii="Times New Roman"/>
          <w:b w:val="false"/>
          <w:i w:val="false"/>
          <w:color w:val="000000"/>
          <w:sz w:val="28"/>
        </w:rPr>
        <w:t>
      1) мониторинг параметров транспортных потоков;</w:t>
      </w:r>
    </w:p>
    <w:p>
      <w:pPr>
        <w:spacing w:after="0"/>
        <w:ind w:left="0"/>
        <w:jc w:val="both"/>
      </w:pPr>
      <w:r>
        <w:rPr>
          <w:rFonts w:ascii="Times New Roman"/>
          <w:b w:val="false"/>
          <w:i w:val="false"/>
          <w:color w:val="000000"/>
          <w:sz w:val="28"/>
        </w:rPr>
        <w:t>
      2) управление техническими средствами регулирования и организации дорожного движения;</w:t>
      </w:r>
    </w:p>
    <w:p>
      <w:pPr>
        <w:spacing w:after="0"/>
        <w:ind w:left="0"/>
        <w:jc w:val="both"/>
      </w:pPr>
      <w:r>
        <w:rPr>
          <w:rFonts w:ascii="Times New Roman"/>
          <w:b w:val="false"/>
          <w:i w:val="false"/>
          <w:color w:val="000000"/>
          <w:sz w:val="28"/>
        </w:rPr>
        <w:t>
      3) фотовидеофиксация нарушений правил дорожного движения;</w:t>
      </w:r>
    </w:p>
    <w:p>
      <w:pPr>
        <w:spacing w:after="0"/>
        <w:ind w:left="0"/>
        <w:jc w:val="both"/>
      </w:pPr>
      <w:r>
        <w:rPr>
          <w:rFonts w:ascii="Times New Roman"/>
          <w:b w:val="false"/>
          <w:i w:val="false"/>
          <w:color w:val="000000"/>
          <w:sz w:val="28"/>
        </w:rPr>
        <w:t>
      4) управление специальным транспортом (объединяет бортовые системы спецтранспорта (маршрутизация, информирование, поддержка принятия решений и т.п.), обеспечивает спецтранспорт средствами связи, информационными системами для эффективного реагирования на чрезвычайные ситуации, безопасность экипажей в зонах чрезвычайных ситуаций и т.п.);</w:t>
      </w:r>
    </w:p>
    <w:p>
      <w:pPr>
        <w:spacing w:after="0"/>
        <w:ind w:left="0"/>
        <w:jc w:val="both"/>
      </w:pPr>
      <w:r>
        <w:rPr>
          <w:rFonts w:ascii="Times New Roman"/>
          <w:b w:val="false"/>
          <w:i w:val="false"/>
          <w:color w:val="000000"/>
          <w:sz w:val="28"/>
        </w:rPr>
        <w:t>
      5) контроль выбросов (собирает данные о выбросах и управляет этими данными);</w:t>
      </w:r>
    </w:p>
    <w:p>
      <w:pPr>
        <w:spacing w:after="0"/>
        <w:ind w:left="0"/>
        <w:jc w:val="both"/>
      </w:pPr>
      <w:r>
        <w:rPr>
          <w:rFonts w:ascii="Times New Roman"/>
          <w:b w:val="false"/>
          <w:i w:val="false"/>
          <w:color w:val="000000"/>
          <w:sz w:val="28"/>
        </w:rPr>
        <w:t>
      6) логистика и управление транспортом (обеспечивает управление грузовыми перевозками);</w:t>
      </w:r>
    </w:p>
    <w:p>
      <w:pPr>
        <w:spacing w:after="0"/>
        <w:ind w:left="0"/>
        <w:jc w:val="both"/>
      </w:pPr>
      <w:r>
        <w:rPr>
          <w:rFonts w:ascii="Times New Roman"/>
          <w:b w:val="false"/>
          <w:i w:val="false"/>
          <w:color w:val="000000"/>
          <w:sz w:val="28"/>
        </w:rPr>
        <w:t>
      7) обеспечение интеграции с информационными порталами и СМИ (обеспечение участников дорожного движения необходимой маршрутной и прочей информацией, а также предоставление необходимых информационных интерфейсов в Интернет, обеспечение взаимодействия с бортовыми устройствами;</w:t>
      </w:r>
    </w:p>
    <w:p>
      <w:pPr>
        <w:spacing w:after="0"/>
        <w:ind w:left="0"/>
        <w:jc w:val="both"/>
      </w:pPr>
      <w:r>
        <w:rPr>
          <w:rFonts w:ascii="Times New Roman"/>
          <w:b w:val="false"/>
          <w:i w:val="false"/>
          <w:color w:val="000000"/>
          <w:sz w:val="28"/>
        </w:rPr>
        <w:t>
      8) управление парковками (управление платными и бесплатными парковками, выработка тарифов, распределение транспортных средств (далее - ТС) по парковкам и информирование о наличии свободных мест);</w:t>
      </w:r>
    </w:p>
    <w:p>
      <w:pPr>
        <w:spacing w:after="0"/>
        <w:ind w:left="0"/>
        <w:jc w:val="both"/>
      </w:pPr>
      <w:r>
        <w:rPr>
          <w:rFonts w:ascii="Times New Roman"/>
          <w:b w:val="false"/>
          <w:i w:val="false"/>
          <w:color w:val="000000"/>
          <w:sz w:val="28"/>
        </w:rPr>
        <w:t>
      9) маршрутизация транспорта (с учетом текущей и прогнозируемой ситуации);</w:t>
      </w:r>
    </w:p>
    <w:p>
      <w:pPr>
        <w:spacing w:after="0"/>
        <w:ind w:left="0"/>
        <w:jc w:val="both"/>
      </w:pPr>
      <w:r>
        <w:rPr>
          <w:rFonts w:ascii="Times New Roman"/>
          <w:b w:val="false"/>
          <w:i w:val="false"/>
          <w:color w:val="000000"/>
          <w:sz w:val="28"/>
        </w:rPr>
        <w:t>
      10) управление ТС (маршрутизация транзитного транспорта, планирование движения транзитного транспорта (соблюдение установленного уровня сервиса, например, время в пути), объединение бортового оборудования, необходимого для управления транзитным транспортом);</w:t>
      </w:r>
    </w:p>
    <w:p>
      <w:pPr>
        <w:spacing w:after="0"/>
        <w:ind w:left="0"/>
        <w:jc w:val="both"/>
      </w:pPr>
      <w:r>
        <w:rPr>
          <w:rFonts w:ascii="Times New Roman"/>
          <w:b w:val="false"/>
          <w:i w:val="false"/>
          <w:color w:val="000000"/>
          <w:sz w:val="28"/>
        </w:rPr>
        <w:t>
      11) контроль коммерческого транспорта (сопровождение транспортных средств по всему маршруту, включая пересечение границ, оценку веса груза, экологические параметры при перевозке опасных грузов и т.п.);</w:t>
      </w:r>
    </w:p>
    <w:p>
      <w:pPr>
        <w:spacing w:after="0"/>
        <w:ind w:left="0"/>
        <w:jc w:val="both"/>
      </w:pPr>
      <w:r>
        <w:rPr>
          <w:rFonts w:ascii="Times New Roman"/>
          <w:b w:val="false"/>
          <w:i w:val="false"/>
          <w:color w:val="000000"/>
          <w:sz w:val="28"/>
        </w:rPr>
        <w:t>
      12) управление коммерческим транспортом (регистрация дорожно-транспортных происшествий, безопасность груза, аутентификация водителей и т.п., объединение бортовых систем коммерческих ТС);</w:t>
      </w:r>
    </w:p>
    <w:p>
      <w:pPr>
        <w:spacing w:after="0"/>
        <w:ind w:left="0"/>
        <w:jc w:val="both"/>
      </w:pPr>
      <w:r>
        <w:rPr>
          <w:rFonts w:ascii="Times New Roman"/>
          <w:b w:val="false"/>
          <w:i w:val="false"/>
          <w:color w:val="000000"/>
          <w:sz w:val="28"/>
        </w:rPr>
        <w:t>
      13) контроль за соблюдением весовых и габаритных параметров грузовых и пассажирских автотранспортных средств;</w:t>
      </w:r>
    </w:p>
    <w:p>
      <w:pPr>
        <w:spacing w:after="0"/>
        <w:ind w:left="0"/>
        <w:jc w:val="both"/>
      </w:pPr>
      <w:r>
        <w:rPr>
          <w:rFonts w:ascii="Times New Roman"/>
          <w:b w:val="false"/>
          <w:i w:val="false"/>
          <w:color w:val="000000"/>
          <w:sz w:val="28"/>
        </w:rPr>
        <w:t>
      14) оперативное получение сведений в сфере железнодорожного, водного и автомобильного транспорта в единой базе данных.</w:t>
      </w:r>
    </w:p>
    <w:bookmarkStart w:name="z285" w:id="202"/>
    <w:p>
      <w:pPr>
        <w:spacing w:after="0"/>
        <w:ind w:left="0"/>
        <w:jc w:val="both"/>
      </w:pPr>
      <w:r>
        <w:rPr>
          <w:rFonts w:ascii="Times New Roman"/>
          <w:b w:val="false"/>
          <w:i w:val="false"/>
          <w:color w:val="000000"/>
          <w:sz w:val="28"/>
        </w:rPr>
        <w:t>
      3. Внедрение комплексной информационной системы, учитывающей потребности лиц с ограниченными возможностями и призванной обеспечить информирование пассажиров о времени прибытия пассажирского транспорта на остановку, расписании, маршрутах и видах общественного транспорта, курсирующего на данной линии, возникновении криминальных и чрезвычайных ситуаций.</w:t>
      </w:r>
    </w:p>
    <w:bookmarkEnd w:id="202"/>
    <w:p>
      <w:pPr>
        <w:spacing w:after="0"/>
        <w:ind w:left="0"/>
        <w:jc w:val="both"/>
      </w:pPr>
      <w:r>
        <w:rPr>
          <w:rFonts w:ascii="Times New Roman"/>
          <w:b w:val="false"/>
          <w:i w:val="false"/>
          <w:color w:val="000000"/>
          <w:sz w:val="28"/>
        </w:rPr>
        <w:t>
      4. Внедрение системы видеонаблюдения на общественном транспорте и остановках с возможностью вызова диспетчера ситуационного центра и служб экстренного реагирования с помощью тревожной кнопки.</w:t>
      </w:r>
    </w:p>
    <w:p>
      <w:pPr>
        <w:spacing w:after="0"/>
        <w:ind w:left="0"/>
        <w:jc w:val="both"/>
      </w:pPr>
      <w:r>
        <w:rPr>
          <w:rFonts w:ascii="Times New Roman"/>
          <w:b w:val="false"/>
          <w:i w:val="false"/>
          <w:color w:val="000000"/>
          <w:sz w:val="28"/>
        </w:rPr>
        <w:t xml:space="preserve">
      5. Внедрение системы оплаты проезда, бронирования билетов с помощью мобильных устройств. </w:t>
      </w:r>
    </w:p>
    <w:bookmarkStart w:name="z52" w:id="203"/>
    <w:p>
      <w:pPr>
        <w:spacing w:after="0"/>
        <w:ind w:left="0"/>
        <w:jc w:val="both"/>
      </w:pPr>
      <w:r>
        <w:rPr>
          <w:rFonts w:ascii="Times New Roman"/>
          <w:b w:val="false"/>
          <w:i w:val="false"/>
          <w:color w:val="000000"/>
          <w:sz w:val="28"/>
        </w:rPr>
        <w:t>
      ИКТ в агропромышленном комплексе</w:t>
      </w:r>
    </w:p>
    <w:bookmarkEnd w:id="203"/>
    <w:bookmarkStart w:name="z53" w:id="204"/>
    <w:p>
      <w:pPr>
        <w:spacing w:after="0"/>
        <w:ind w:left="0"/>
        <w:jc w:val="both"/>
      </w:pPr>
      <w:r>
        <w:rPr>
          <w:rFonts w:ascii="Times New Roman"/>
          <w:b w:val="false"/>
          <w:i w:val="false"/>
          <w:color w:val="000000"/>
          <w:sz w:val="28"/>
        </w:rPr>
        <w:t>
      Агропромышленный комплекс (далее - АПК) является составной частью экономики Казахстана, где производится жизненно важная для общества продукция и сосредоточен огромный экономический потенциал.</w:t>
      </w:r>
    </w:p>
    <w:bookmarkEnd w:id="204"/>
    <w:bookmarkStart w:name="z170" w:id="205"/>
    <w:p>
      <w:pPr>
        <w:spacing w:after="0"/>
        <w:ind w:left="0"/>
        <w:jc w:val="both"/>
      </w:pPr>
      <w:r>
        <w:rPr>
          <w:rFonts w:ascii="Times New Roman"/>
          <w:b w:val="false"/>
          <w:i w:val="false"/>
          <w:color w:val="000000"/>
          <w:sz w:val="28"/>
        </w:rPr>
        <w:t>
      Опыт ведущих стран с развитой аграрной сферой свидетельствует, что все они прошли своего рода "технологическую революцию". Классическое экстенсивное земледелие вытесняется точным (прецизионным). Широко используются геоинформационные технологии, многооперационные энергосберегающие сельскохозяйственные агрегаты, селекция высокоурожайных сортов растений и выведение высокопродуктивных пород животных.</w:t>
      </w:r>
    </w:p>
    <w:bookmarkEnd w:id="205"/>
    <w:bookmarkStart w:name="z171" w:id="206"/>
    <w:p>
      <w:pPr>
        <w:spacing w:after="0"/>
        <w:ind w:left="0"/>
        <w:jc w:val="both"/>
      </w:pPr>
      <w:r>
        <w:rPr>
          <w:rFonts w:ascii="Times New Roman"/>
          <w:b w:val="false"/>
          <w:i w:val="false"/>
          <w:color w:val="000000"/>
          <w:sz w:val="28"/>
        </w:rPr>
        <w:t>
      ИКТ играют важнейшую роль в снабжении производителей сельскохозяйственной продукции такой полезной информацией, как прогнозы погоды и цены на сельскохозяйственную продукцию, а также в просвещении их относительно новых технологий.</w:t>
      </w:r>
    </w:p>
    <w:bookmarkEnd w:id="206"/>
    <w:bookmarkStart w:name="z172" w:id="207"/>
    <w:p>
      <w:pPr>
        <w:spacing w:after="0"/>
        <w:ind w:left="0"/>
        <w:jc w:val="both"/>
      </w:pPr>
      <w:r>
        <w:rPr>
          <w:rFonts w:ascii="Times New Roman"/>
          <w:b w:val="false"/>
          <w:i w:val="false"/>
          <w:color w:val="000000"/>
          <w:sz w:val="28"/>
        </w:rPr>
        <w:t>
      Для построения эффективного и конкурентоспособного АПК необходимо тратить целевые средства на внедрение не традиционных затратных, а инновационных ресурсосберегающих ИКТ, повышение эффективности хозяйств, снижение себестоимости производимой продукции.</w:t>
      </w:r>
    </w:p>
    <w:bookmarkEnd w:id="207"/>
    <w:bookmarkStart w:name="z173" w:id="208"/>
    <w:p>
      <w:pPr>
        <w:spacing w:after="0"/>
        <w:ind w:left="0"/>
        <w:jc w:val="both"/>
      </w:pPr>
      <w:r>
        <w:rPr>
          <w:rFonts w:ascii="Times New Roman"/>
          <w:b w:val="false"/>
          <w:i w:val="false"/>
          <w:color w:val="000000"/>
          <w:sz w:val="28"/>
        </w:rPr>
        <w:t>
      Краткий анализ текущей ситуации</w:t>
      </w:r>
    </w:p>
    <w:bookmarkEnd w:id="208"/>
    <w:p>
      <w:pPr>
        <w:spacing w:after="0"/>
        <w:ind w:left="0"/>
        <w:jc w:val="both"/>
      </w:pPr>
      <w:r>
        <w:rPr>
          <w:rFonts w:ascii="Times New Roman"/>
          <w:b w:val="false"/>
          <w:i w:val="false"/>
          <w:color w:val="000000"/>
          <w:sz w:val="28"/>
        </w:rPr>
        <w:t>
      Наиболее острыми проблемами сельского хозяйства являются общее техническое и технологическое отставание, слабое внедрение ИКТ в отрасли, в то время как мировой опыт ведения сельскохозяйственных работ уже напрямую связан с ИКТ.</w:t>
      </w:r>
    </w:p>
    <w:bookmarkStart w:name="z174" w:id="209"/>
    <w:p>
      <w:pPr>
        <w:spacing w:after="0"/>
        <w:ind w:left="0"/>
        <w:jc w:val="both"/>
      </w:pPr>
      <w:r>
        <w:rPr>
          <w:rFonts w:ascii="Times New Roman"/>
          <w:b w:val="false"/>
          <w:i w:val="false"/>
          <w:color w:val="000000"/>
          <w:sz w:val="28"/>
        </w:rPr>
        <w:t>
      В настоящее время в сельском хозяйстве эксплуатируются информационные системы: единая автоматизированная система управления отраслями агропромышленного комплекса "e-agriculture", система электронных торгов в аграрном секторе, система электронных зерновых расписок. В текущем году ведется автоматизация 12 разрешительных услуг и выдачи 4 лицензий.</w:t>
      </w:r>
    </w:p>
    <w:bookmarkEnd w:id="209"/>
    <w:bookmarkStart w:name="z175" w:id="210"/>
    <w:p>
      <w:pPr>
        <w:spacing w:after="0"/>
        <w:ind w:left="0"/>
        <w:jc w:val="both"/>
      </w:pPr>
      <w:r>
        <w:rPr>
          <w:rFonts w:ascii="Times New Roman"/>
          <w:b w:val="false"/>
          <w:i w:val="false"/>
          <w:color w:val="000000"/>
          <w:sz w:val="28"/>
        </w:rPr>
        <w:t>
      Посредством портала "электронного правительства" оказываются две электронные государственные услуги в сфере сельского хозяйства. В среднем в данной отрасли ежегодно выдается около 700 тыс. разрешительных документов, в 2011 году выдано более 6 млн. документов.</w:t>
      </w:r>
    </w:p>
    <w:bookmarkEnd w:id="210"/>
    <w:bookmarkStart w:name="z176" w:id="211"/>
    <w:p>
      <w:pPr>
        <w:spacing w:after="0"/>
        <w:ind w:left="0"/>
        <w:jc w:val="both"/>
      </w:pPr>
      <w:r>
        <w:rPr>
          <w:rFonts w:ascii="Times New Roman"/>
          <w:b w:val="false"/>
          <w:i w:val="false"/>
          <w:color w:val="000000"/>
          <w:sz w:val="28"/>
        </w:rPr>
        <w:t>
      Вместе с тем не развита единая система мониторинга и идентификации в сельском хозяйстве. Кроме того, большинство государственных услуг, связанных с пространственной информацией (карты, планы, схемы) не автоматизированы. Пространственная информация создается многократно на одну и ту же территорию с различной точностью, различными способами, различной привязкой и системой координат. Пространственный учет ведется различными ведомствами республиканского и местного уровней. Учетные работы проводятся различными органами по одним и тем же видам данных, что негативно сказывается на сроках и качестве оказания государственных услуг.</w:t>
      </w:r>
    </w:p>
    <w:bookmarkEnd w:id="211"/>
    <w:bookmarkStart w:name="z177" w:id="212"/>
    <w:p>
      <w:pPr>
        <w:spacing w:after="0"/>
        <w:ind w:left="0"/>
        <w:jc w:val="both"/>
      </w:pPr>
      <w:r>
        <w:rPr>
          <w:rFonts w:ascii="Times New Roman"/>
          <w:b w:val="false"/>
          <w:i w:val="false"/>
          <w:color w:val="000000"/>
          <w:sz w:val="28"/>
        </w:rPr>
        <w:t>
      Задача: организация современной, интегрированной и высокоэффективной информационной среды для развития агропромышленного комплекса.</w:t>
      </w:r>
    </w:p>
    <w:bookmarkEnd w:id="212"/>
    <w:bookmarkStart w:name="z339" w:id="213"/>
    <w:p>
      <w:pPr>
        <w:spacing w:after="0"/>
        <w:ind w:left="0"/>
        <w:jc w:val="both"/>
      </w:pPr>
      <w:r>
        <w:rPr>
          <w:rFonts w:ascii="Times New Roman"/>
          <w:b w:val="false"/>
          <w:i w:val="false"/>
          <w:color w:val="000000"/>
          <w:sz w:val="28"/>
        </w:rPr>
        <w:t>
      Целевые индикаторы:</w:t>
      </w:r>
    </w:p>
    <w:bookmarkEnd w:id="213"/>
    <w:p>
      <w:pPr>
        <w:spacing w:after="0"/>
        <w:ind w:left="0"/>
        <w:jc w:val="both"/>
      </w:pPr>
      <w:r>
        <w:rPr>
          <w:rFonts w:ascii="Times New Roman"/>
          <w:b w:val="false"/>
          <w:i w:val="false"/>
          <w:color w:val="000000"/>
          <w:sz w:val="28"/>
        </w:rPr>
        <w:t>
      1) доля предприятий АПК, имеющих доступ к сети Интернет, в 2017 году - 80 %, в 2020 году - 100 %;</w:t>
      </w:r>
    </w:p>
    <w:p>
      <w:pPr>
        <w:spacing w:after="0"/>
        <w:ind w:left="0"/>
        <w:jc w:val="both"/>
      </w:pPr>
      <w:r>
        <w:rPr>
          <w:rFonts w:ascii="Times New Roman"/>
          <w:b w:val="false"/>
          <w:i w:val="false"/>
          <w:color w:val="000000"/>
          <w:sz w:val="28"/>
        </w:rPr>
        <w:t>
      2) уровень компьютерной грамотности работников АПК в 2017 году - 70 %, в 2020 году - 100 %.</w:t>
      </w:r>
    </w:p>
    <w:bookmarkStart w:name="z340" w:id="214"/>
    <w:p>
      <w:pPr>
        <w:spacing w:after="0"/>
        <w:ind w:left="0"/>
        <w:jc w:val="both"/>
      </w:pPr>
      <w:r>
        <w:rPr>
          <w:rFonts w:ascii="Times New Roman"/>
          <w:b w:val="false"/>
          <w:i w:val="false"/>
          <w:color w:val="000000"/>
          <w:sz w:val="28"/>
        </w:rPr>
        <w:t>
      Пути достижения</w:t>
      </w:r>
    </w:p>
    <w:bookmarkEnd w:id="214"/>
    <w:p>
      <w:pPr>
        <w:spacing w:after="0"/>
        <w:ind w:left="0"/>
        <w:jc w:val="both"/>
      </w:pPr>
      <w:r>
        <w:rPr>
          <w:rFonts w:ascii="Times New Roman"/>
          <w:b w:val="false"/>
          <w:i w:val="false"/>
          <w:color w:val="000000"/>
          <w:sz w:val="28"/>
        </w:rPr>
        <w:t>
      В целях организации современной, интегрированной и высокоэффективной информационной среды для развития агропромышленного комплекса будут реализованы следующие мероприятия:</w:t>
      </w:r>
    </w:p>
    <w:p>
      <w:pPr>
        <w:spacing w:after="0"/>
        <w:ind w:left="0"/>
        <w:jc w:val="both"/>
      </w:pPr>
      <w:r>
        <w:rPr>
          <w:rFonts w:ascii="Times New Roman"/>
          <w:b w:val="false"/>
          <w:i w:val="false"/>
          <w:color w:val="000000"/>
          <w:sz w:val="28"/>
        </w:rPr>
        <w:t>
      1) для мониторинга и развития прецизионного (точного) земледелия будут выработаны предложения по решению вопроса унификации используемой различными государственными органами информации о земельном фонде;</w:t>
      </w:r>
    </w:p>
    <w:p>
      <w:pPr>
        <w:spacing w:after="0"/>
        <w:ind w:left="0"/>
        <w:jc w:val="both"/>
      </w:pPr>
      <w:r>
        <w:rPr>
          <w:rFonts w:ascii="Times New Roman"/>
          <w:b w:val="false"/>
          <w:i w:val="false"/>
          <w:color w:val="000000"/>
          <w:sz w:val="28"/>
        </w:rPr>
        <w:t>
      2) рассмотрение предложений по автоматизации бизнес-процессов в сфере сельского хозяйства.</w:t>
      </w:r>
    </w:p>
    <w:bookmarkStart w:name="z284" w:id="215"/>
    <w:p>
      <w:pPr>
        <w:spacing w:after="0"/>
        <w:ind w:left="0"/>
        <w:jc w:val="both"/>
      </w:pPr>
      <w:r>
        <w:rPr>
          <w:rFonts w:ascii="Times New Roman"/>
          <w:b w:val="false"/>
          <w:i w:val="false"/>
          <w:color w:val="000000"/>
          <w:sz w:val="28"/>
        </w:rPr>
        <w:t>
      В сфере АПК будет продолжена реализация проекта по созданию единого информационного пространства электронно-информационных ресурсов, систем и инфотелекоммуникационных сетей (АПК-платформа), обеспечивающего устойчивое развитие отраслей АПК и сельских территорий, рост их конкурентоспособности и обеспечение продовольственной безопасности страны, а также:</w:t>
      </w:r>
    </w:p>
    <w:bookmarkEnd w:id="215"/>
    <w:p>
      <w:pPr>
        <w:spacing w:after="0"/>
        <w:ind w:left="0"/>
        <w:jc w:val="both"/>
      </w:pPr>
      <w:r>
        <w:rPr>
          <w:rFonts w:ascii="Times New Roman"/>
          <w:b w:val="false"/>
          <w:i w:val="false"/>
          <w:color w:val="000000"/>
          <w:sz w:val="28"/>
        </w:rPr>
        <w:t>
      1) объединение информационных ресурсов всех целевых групп пользователей Министерства сельского хозяйства Республики Казахстан и его территориальных комитетов как единой коллективной системы получения и использования информации — 100 % охват;</w:t>
      </w:r>
    </w:p>
    <w:p>
      <w:pPr>
        <w:spacing w:after="0"/>
        <w:ind w:left="0"/>
        <w:jc w:val="both"/>
      </w:pPr>
      <w:r>
        <w:rPr>
          <w:rFonts w:ascii="Times New Roman"/>
          <w:b w:val="false"/>
          <w:i w:val="false"/>
          <w:color w:val="000000"/>
          <w:sz w:val="28"/>
        </w:rPr>
        <w:t>
      2) создание автоматизированной системы класса супер-офис, где будут сконцентрированы все интеллектуальные системы корпоративного ввода - 100 % интеграция систем;</w:t>
      </w:r>
    </w:p>
    <w:p>
      <w:pPr>
        <w:spacing w:after="0"/>
        <w:ind w:left="0"/>
        <w:jc w:val="both"/>
      </w:pPr>
      <w:r>
        <w:rPr>
          <w:rFonts w:ascii="Times New Roman"/>
          <w:b w:val="false"/>
          <w:i w:val="false"/>
          <w:color w:val="000000"/>
          <w:sz w:val="28"/>
        </w:rPr>
        <w:t>
      3) обеспечение эффективного управления всеми данными и гарантия продолжения операций в случае стихийных бедствий или других сбоев (переезд, ремонт и т.д.);</w:t>
      </w:r>
    </w:p>
    <w:p>
      <w:pPr>
        <w:spacing w:after="0"/>
        <w:ind w:left="0"/>
        <w:jc w:val="both"/>
      </w:pPr>
      <w:r>
        <w:rPr>
          <w:rFonts w:ascii="Times New Roman"/>
          <w:b w:val="false"/>
          <w:i w:val="false"/>
          <w:color w:val="000000"/>
          <w:sz w:val="28"/>
        </w:rPr>
        <w:t>
      4) покрытие 99,9 % единой кабельной системой передачи всех типов информационных данных.</w:t>
      </w:r>
    </w:p>
    <w:bookmarkStart w:name="z54" w:id="216"/>
    <w:p>
      <w:pPr>
        <w:spacing w:after="0"/>
        <w:ind w:left="0"/>
        <w:jc w:val="both"/>
      </w:pPr>
      <w:r>
        <w:rPr>
          <w:rFonts w:ascii="Times New Roman"/>
          <w:b w:val="false"/>
          <w:i w:val="false"/>
          <w:color w:val="000000"/>
          <w:sz w:val="28"/>
        </w:rPr>
        <w:t>
      Интеллектуальные системы для энергосбережения</w:t>
      </w:r>
    </w:p>
    <w:bookmarkEnd w:id="216"/>
    <w:p>
      <w:pPr>
        <w:spacing w:after="0"/>
        <w:ind w:left="0"/>
        <w:jc w:val="both"/>
      </w:pPr>
      <w:r>
        <w:rPr>
          <w:rFonts w:ascii="Times New Roman"/>
          <w:b w:val="false"/>
          <w:i w:val="false"/>
          <w:color w:val="000000"/>
          <w:sz w:val="28"/>
        </w:rPr>
        <w:t>
      и жилищно-коммунального хозяйства</w:t>
      </w:r>
    </w:p>
    <w:bookmarkStart w:name="z55" w:id="217"/>
    <w:p>
      <w:pPr>
        <w:spacing w:after="0"/>
        <w:ind w:left="0"/>
        <w:jc w:val="both"/>
      </w:pPr>
      <w:r>
        <w:rPr>
          <w:rFonts w:ascii="Times New Roman"/>
          <w:b w:val="false"/>
          <w:i w:val="false"/>
          <w:color w:val="000000"/>
          <w:sz w:val="28"/>
        </w:rPr>
        <w:t>
      В настоящее время на первый план выходят проблемы снижения энергопотребления и повышения энергетической эффективности всех сфер жизнедеятельности. Учитывая высокий уровень современных ИКТ и зарубежный опыт, следует отметить огромную эффективность их использования в функционировании жилищно-коммунальных систем жизнеобеспечения населения и энергоснабжении.</w:t>
      </w:r>
    </w:p>
    <w:bookmarkEnd w:id="217"/>
    <w:bookmarkStart w:name="z178" w:id="218"/>
    <w:p>
      <w:pPr>
        <w:spacing w:after="0"/>
        <w:ind w:left="0"/>
        <w:jc w:val="both"/>
      </w:pPr>
      <w:r>
        <w:rPr>
          <w:rFonts w:ascii="Times New Roman"/>
          <w:b w:val="false"/>
          <w:i w:val="false"/>
          <w:color w:val="000000"/>
          <w:sz w:val="28"/>
        </w:rPr>
        <w:t>
      Главным направлением в создании современной эффективной жилищно-коммунальной системы и системы энергоснабжения должно стать создание интеллектуальных систем измерения и передачи данных потребления коммунальных ресурсов.</w:t>
      </w:r>
    </w:p>
    <w:bookmarkEnd w:id="218"/>
    <w:bookmarkStart w:name="z179" w:id="219"/>
    <w:p>
      <w:pPr>
        <w:spacing w:after="0"/>
        <w:ind w:left="0"/>
        <w:jc w:val="both"/>
      </w:pPr>
      <w:r>
        <w:rPr>
          <w:rFonts w:ascii="Times New Roman"/>
          <w:b w:val="false"/>
          <w:i w:val="false"/>
          <w:color w:val="000000"/>
          <w:sz w:val="28"/>
        </w:rPr>
        <w:t>
      Краткое описание текущей ситуации</w:t>
      </w:r>
    </w:p>
    <w:bookmarkEnd w:id="219"/>
    <w:p>
      <w:pPr>
        <w:spacing w:after="0"/>
        <w:ind w:left="0"/>
        <w:jc w:val="both"/>
      </w:pPr>
      <w:r>
        <w:rPr>
          <w:rFonts w:ascii="Times New Roman"/>
          <w:b w:val="false"/>
          <w:i w:val="false"/>
          <w:color w:val="000000"/>
          <w:sz w:val="28"/>
        </w:rPr>
        <w:t>
      В настоящее время в рамках программы модернизации жилищно-коммунального хозяйства (далее - ЖКХ) большое внимание уделяется модернизации капитального фонда, однако незаслуженно обходится стороной вопрос использования ИКТ в отрасли.</w:t>
      </w:r>
    </w:p>
    <w:bookmarkStart w:name="z180" w:id="220"/>
    <w:p>
      <w:pPr>
        <w:spacing w:after="0"/>
        <w:ind w:left="0"/>
        <w:jc w:val="both"/>
      </w:pPr>
      <w:r>
        <w:rPr>
          <w:rFonts w:ascii="Times New Roman"/>
          <w:b w:val="false"/>
          <w:i w:val="false"/>
          <w:color w:val="000000"/>
          <w:sz w:val="28"/>
        </w:rPr>
        <w:t>
      На объектах ЖКХ уровень диспетчеризации объектов достаточно низкий, отсутствуют эффективный контроль и управление инженерными системами, имеется также проблема оперативного реагирования при возникновении различных внештатных ситуаций.</w:t>
      </w:r>
    </w:p>
    <w:bookmarkEnd w:id="220"/>
    <w:bookmarkStart w:name="z181" w:id="221"/>
    <w:p>
      <w:pPr>
        <w:spacing w:after="0"/>
        <w:ind w:left="0"/>
        <w:jc w:val="both"/>
      </w:pPr>
      <w:r>
        <w:rPr>
          <w:rFonts w:ascii="Times New Roman"/>
          <w:b w:val="false"/>
          <w:i w:val="false"/>
          <w:color w:val="000000"/>
          <w:sz w:val="28"/>
        </w:rPr>
        <w:t>
      Существующая система сбора, обработки и хранения коммунальных платежей является непрозрачной, что вызывает недоверие к поставщикам услуг, а самое главное, отсутствует мотивация к энерго- и ресурсосбережению.</w:t>
      </w:r>
    </w:p>
    <w:bookmarkEnd w:id="221"/>
    <w:bookmarkStart w:name="z182" w:id="222"/>
    <w:p>
      <w:pPr>
        <w:spacing w:after="0"/>
        <w:ind w:left="0"/>
        <w:jc w:val="both"/>
      </w:pPr>
      <w:r>
        <w:rPr>
          <w:rFonts w:ascii="Times New Roman"/>
          <w:b w:val="false"/>
          <w:i w:val="false"/>
          <w:color w:val="000000"/>
          <w:sz w:val="28"/>
        </w:rPr>
        <w:t>
      Промышленный и жилой сектор нашей страны на сегодняшний день по энергоемкости в 5 раз больше аналогичного показателя стран Европейского Союза. Значительная доля государственных учреждений (школы, больницы и т.п.), а также жилые здания оснащены неэффективными энергосистемами и требуют обновления.</w:t>
      </w:r>
    </w:p>
    <w:bookmarkEnd w:id="222"/>
    <w:bookmarkStart w:name="z183" w:id="223"/>
    <w:p>
      <w:pPr>
        <w:spacing w:after="0"/>
        <w:ind w:left="0"/>
        <w:jc w:val="both"/>
      </w:pPr>
      <w:r>
        <w:rPr>
          <w:rFonts w:ascii="Times New Roman"/>
          <w:b w:val="false"/>
          <w:i w:val="false"/>
          <w:color w:val="000000"/>
          <w:sz w:val="28"/>
        </w:rPr>
        <w:t>
      Задача: повышение качества оказания услуг в сфере ЖКХ и эффективности энергосбережения за счет внедрения РОСТ.</w:t>
      </w:r>
    </w:p>
    <w:bookmarkEnd w:id="223"/>
    <w:p>
      <w:pPr>
        <w:spacing w:after="0"/>
        <w:ind w:left="0"/>
        <w:jc w:val="both"/>
      </w:pPr>
      <w:r>
        <w:rPr>
          <w:rFonts w:ascii="Times New Roman"/>
          <w:b w:val="false"/>
          <w:i w:val="false"/>
          <w:color w:val="000000"/>
          <w:sz w:val="28"/>
        </w:rPr>
        <w:t>
      Целевой индикатор:</w:t>
      </w:r>
    </w:p>
    <w:bookmarkStart w:name="z184" w:id="224"/>
    <w:p>
      <w:pPr>
        <w:spacing w:after="0"/>
        <w:ind w:left="0"/>
        <w:jc w:val="both"/>
      </w:pPr>
      <w:r>
        <w:rPr>
          <w:rFonts w:ascii="Times New Roman"/>
          <w:b w:val="false"/>
          <w:i w:val="false"/>
          <w:color w:val="000000"/>
          <w:sz w:val="28"/>
        </w:rPr>
        <w:t>
      1) доля субъектов естественных монополий, внедривших</w:t>
      </w:r>
    </w:p>
    <w:bookmarkEnd w:id="224"/>
    <w:p>
      <w:pPr>
        <w:spacing w:after="0"/>
        <w:ind w:left="0"/>
        <w:jc w:val="both"/>
      </w:pPr>
      <w:r>
        <w:rPr>
          <w:rFonts w:ascii="Times New Roman"/>
          <w:b w:val="false"/>
          <w:i w:val="false"/>
          <w:color w:val="000000"/>
          <w:sz w:val="28"/>
        </w:rPr>
        <w:t>
      автоматизированную систему управления технологическими процессами:</w:t>
      </w:r>
    </w:p>
    <w:bookmarkStart w:name="z185" w:id="225"/>
    <w:p>
      <w:pPr>
        <w:spacing w:after="0"/>
        <w:ind w:left="0"/>
        <w:jc w:val="both"/>
      </w:pPr>
      <w:r>
        <w:rPr>
          <w:rFonts w:ascii="Times New Roman"/>
          <w:b w:val="false"/>
          <w:i w:val="false"/>
          <w:color w:val="000000"/>
          <w:sz w:val="28"/>
        </w:rPr>
        <w:t>
      в сфере водоснабжения и водоотведения в 2017 году — 30 %, в 2020 году — 80 %;</w:t>
      </w:r>
    </w:p>
    <w:bookmarkEnd w:id="225"/>
    <w:bookmarkStart w:name="z186" w:id="226"/>
    <w:p>
      <w:pPr>
        <w:spacing w:after="0"/>
        <w:ind w:left="0"/>
        <w:jc w:val="both"/>
      </w:pPr>
      <w:r>
        <w:rPr>
          <w:rFonts w:ascii="Times New Roman"/>
          <w:b w:val="false"/>
          <w:i w:val="false"/>
          <w:color w:val="000000"/>
          <w:sz w:val="28"/>
        </w:rPr>
        <w:t>
      в сфере теплоснабжения в 2017 году - 20 %, в 2020 году - 80 %; в сфере газоснабжения в 2017 году - 30 %, в 2020 году - 50 %;</w:t>
      </w:r>
    </w:p>
    <w:bookmarkEnd w:id="226"/>
    <w:bookmarkStart w:name="z187" w:id="227"/>
    <w:p>
      <w:pPr>
        <w:spacing w:after="0"/>
        <w:ind w:left="0"/>
        <w:jc w:val="both"/>
      </w:pPr>
      <w:r>
        <w:rPr>
          <w:rFonts w:ascii="Times New Roman"/>
          <w:b w:val="false"/>
          <w:i w:val="false"/>
          <w:color w:val="000000"/>
          <w:sz w:val="28"/>
        </w:rPr>
        <w:t>
      2) доля субъектов естественных монополий в сфере электроснабжения, внедривших автоматизированную систему управления коммерческого учета электрической энергии, в 2017 году - 30 %, в 2020 году - 90 %;</w:t>
      </w:r>
    </w:p>
    <w:bookmarkEnd w:id="227"/>
    <w:bookmarkStart w:name="z188" w:id="228"/>
    <w:p>
      <w:pPr>
        <w:spacing w:after="0"/>
        <w:ind w:left="0"/>
        <w:jc w:val="both"/>
      </w:pPr>
      <w:r>
        <w:rPr>
          <w:rFonts w:ascii="Times New Roman"/>
          <w:b w:val="false"/>
          <w:i w:val="false"/>
          <w:color w:val="000000"/>
          <w:sz w:val="28"/>
        </w:rPr>
        <w:t>
      3) уровень компьютерной грамотности работников сферы ЖКХ в 2017 году - 70 %, в 2020 году - 100 %.</w:t>
      </w:r>
    </w:p>
    <w:bookmarkEnd w:id="228"/>
    <w:bookmarkStart w:name="z190" w:id="229"/>
    <w:p>
      <w:pPr>
        <w:spacing w:after="0"/>
        <w:ind w:left="0"/>
        <w:jc w:val="both"/>
      </w:pPr>
      <w:r>
        <w:rPr>
          <w:rFonts w:ascii="Times New Roman"/>
          <w:b w:val="false"/>
          <w:i w:val="false"/>
          <w:color w:val="000000"/>
          <w:sz w:val="28"/>
        </w:rPr>
        <w:t>
      Пути достижения</w:t>
      </w:r>
    </w:p>
    <w:bookmarkEnd w:id="229"/>
    <w:p>
      <w:pPr>
        <w:spacing w:after="0"/>
        <w:ind w:left="0"/>
        <w:jc w:val="both"/>
      </w:pPr>
      <w:r>
        <w:rPr>
          <w:rFonts w:ascii="Times New Roman"/>
          <w:b w:val="false"/>
          <w:i w:val="false"/>
          <w:color w:val="000000"/>
          <w:sz w:val="28"/>
        </w:rPr>
        <w:t>
      Для достижения цели по повышению качества оказания услуг в области ЖКХ и энергоэффективности за счет ИКТ будут реализованы следующие меры:</w:t>
      </w:r>
    </w:p>
    <w:p>
      <w:pPr>
        <w:spacing w:after="0"/>
        <w:ind w:left="0"/>
        <w:jc w:val="both"/>
      </w:pPr>
      <w:r>
        <w:rPr>
          <w:rFonts w:ascii="Times New Roman"/>
          <w:b w:val="false"/>
          <w:i w:val="false"/>
          <w:color w:val="000000"/>
          <w:sz w:val="28"/>
        </w:rPr>
        <w:t>
      Внедрение автоматизированных систем управления технологическими процессами на системах водоснабжения, водоотведения, газоснабжения, теплоснабжения и энергоснабжения для решения задач:</w:t>
      </w:r>
    </w:p>
    <w:bookmarkStart w:name="z189" w:id="230"/>
    <w:p>
      <w:pPr>
        <w:spacing w:after="0"/>
        <w:ind w:left="0"/>
        <w:jc w:val="both"/>
      </w:pPr>
      <w:r>
        <w:rPr>
          <w:rFonts w:ascii="Times New Roman"/>
          <w:b w:val="false"/>
          <w:i w:val="false"/>
          <w:color w:val="000000"/>
          <w:sz w:val="28"/>
        </w:rPr>
        <w:t>
      1) повышения надежности систем водоотведения, водо-, тепло-, газо-, электроснабжения;</w:t>
      </w:r>
    </w:p>
    <w:bookmarkEnd w:id="230"/>
    <w:p>
      <w:pPr>
        <w:spacing w:after="0"/>
        <w:ind w:left="0"/>
        <w:jc w:val="both"/>
      </w:pPr>
      <w:r>
        <w:rPr>
          <w:rFonts w:ascii="Times New Roman"/>
          <w:b w:val="false"/>
          <w:i w:val="false"/>
          <w:color w:val="000000"/>
          <w:sz w:val="28"/>
        </w:rPr>
        <w:t>
      2) увеличения срока службы оборудования;</w:t>
      </w:r>
    </w:p>
    <w:p>
      <w:pPr>
        <w:spacing w:after="0"/>
        <w:ind w:left="0"/>
        <w:jc w:val="both"/>
      </w:pPr>
      <w:r>
        <w:rPr>
          <w:rFonts w:ascii="Times New Roman"/>
          <w:b w:val="false"/>
          <w:i w:val="false"/>
          <w:color w:val="000000"/>
          <w:sz w:val="28"/>
        </w:rPr>
        <w:t>
      3) уменьшения затрат на техническое обслуживание;</w:t>
      </w:r>
    </w:p>
    <w:p>
      <w:pPr>
        <w:spacing w:after="0"/>
        <w:ind w:left="0"/>
        <w:jc w:val="both"/>
      </w:pPr>
      <w:r>
        <w:rPr>
          <w:rFonts w:ascii="Times New Roman"/>
          <w:b w:val="false"/>
          <w:i w:val="false"/>
          <w:color w:val="000000"/>
          <w:sz w:val="28"/>
        </w:rPr>
        <w:t>
      4) снижения энергопотребления;</w:t>
      </w:r>
    </w:p>
    <w:p>
      <w:pPr>
        <w:spacing w:after="0"/>
        <w:ind w:left="0"/>
        <w:jc w:val="both"/>
      </w:pPr>
      <w:r>
        <w:rPr>
          <w:rFonts w:ascii="Times New Roman"/>
          <w:b w:val="false"/>
          <w:i w:val="false"/>
          <w:color w:val="000000"/>
          <w:sz w:val="28"/>
        </w:rPr>
        <w:t>
      5) контроля потребителями в режиме реального времени потребления коммунальных ресурсов и расходов на их оплату;</w:t>
      </w:r>
    </w:p>
    <w:p>
      <w:pPr>
        <w:spacing w:after="0"/>
        <w:ind w:left="0"/>
        <w:jc w:val="both"/>
      </w:pPr>
      <w:r>
        <w:rPr>
          <w:rFonts w:ascii="Times New Roman"/>
          <w:b w:val="false"/>
          <w:i w:val="false"/>
          <w:color w:val="000000"/>
          <w:sz w:val="28"/>
        </w:rPr>
        <w:t>
      6) исключения несанкционированного подключения к сетям водоснабжения, водоотведения и теплоснабжения;</w:t>
      </w:r>
    </w:p>
    <w:p>
      <w:pPr>
        <w:spacing w:after="0"/>
        <w:ind w:left="0"/>
        <w:jc w:val="both"/>
      </w:pPr>
      <w:r>
        <w:rPr>
          <w:rFonts w:ascii="Times New Roman"/>
          <w:b w:val="false"/>
          <w:i w:val="false"/>
          <w:color w:val="000000"/>
          <w:sz w:val="28"/>
        </w:rPr>
        <w:t>
      7) мониторинга состояния инженерных сетей и выявления мест утечки в режиме реального времени.</w:t>
      </w:r>
    </w:p>
    <w:bookmarkStart w:name="z191" w:id="231"/>
    <w:p>
      <w:pPr>
        <w:spacing w:after="0"/>
        <w:ind w:left="0"/>
        <w:jc w:val="both"/>
      </w:pPr>
      <w:r>
        <w:rPr>
          <w:rFonts w:ascii="Times New Roman"/>
          <w:b w:val="false"/>
          <w:i w:val="false"/>
          <w:color w:val="000000"/>
          <w:sz w:val="28"/>
        </w:rPr>
        <w:t>
      Будут разработаны (актуализированы) нормативно-технические документы, предусматривающие обязательное применение современных энерго- и ресурсосберегающих решений при строительстве зданий, сооружений, прокладке инженерных сетей.</w:t>
      </w:r>
    </w:p>
    <w:bookmarkEnd w:id="231"/>
    <w:bookmarkStart w:name="z192" w:id="232"/>
    <w:p>
      <w:pPr>
        <w:spacing w:after="0"/>
        <w:ind w:left="0"/>
        <w:jc w:val="both"/>
      </w:pPr>
      <w:r>
        <w:rPr>
          <w:rFonts w:ascii="Times New Roman"/>
          <w:b w:val="false"/>
          <w:i w:val="false"/>
          <w:color w:val="000000"/>
          <w:sz w:val="28"/>
        </w:rPr>
        <w:t>
      Будут реализованы меры стимулирования промышленных предприятий по внедрению современных энергосберегающих технологий в производственном процессе.</w:t>
      </w:r>
    </w:p>
    <w:bookmarkEnd w:id="232"/>
    <w:bookmarkStart w:name="z193" w:id="233"/>
    <w:p>
      <w:pPr>
        <w:spacing w:after="0"/>
        <w:ind w:left="0"/>
        <w:jc w:val="both"/>
      </w:pPr>
      <w:r>
        <w:rPr>
          <w:rFonts w:ascii="Times New Roman"/>
          <w:b w:val="false"/>
          <w:i w:val="false"/>
          <w:color w:val="000000"/>
          <w:sz w:val="28"/>
        </w:rPr>
        <w:t>
      Во всех городах республики будет внедрена автоматизированная система управления наружным освещением.</w:t>
      </w:r>
    </w:p>
    <w:bookmarkEnd w:id="233"/>
    <w:bookmarkStart w:name="z56" w:id="234"/>
    <w:p>
      <w:pPr>
        <w:spacing w:after="0"/>
        <w:ind w:left="0"/>
        <w:jc w:val="both"/>
      </w:pPr>
      <w:r>
        <w:rPr>
          <w:rFonts w:ascii="Times New Roman"/>
          <w:b w:val="false"/>
          <w:i w:val="false"/>
          <w:color w:val="000000"/>
          <w:sz w:val="28"/>
        </w:rPr>
        <w:t>
      ИКТ в экологии и гидрометеорологии</w:t>
      </w:r>
    </w:p>
    <w:bookmarkEnd w:id="234"/>
    <w:bookmarkStart w:name="z57" w:id="235"/>
    <w:p>
      <w:pPr>
        <w:spacing w:after="0"/>
        <w:ind w:left="0"/>
        <w:jc w:val="both"/>
      </w:pPr>
      <w:r>
        <w:rPr>
          <w:rFonts w:ascii="Times New Roman"/>
          <w:b w:val="false"/>
          <w:i w:val="false"/>
          <w:color w:val="000000"/>
          <w:sz w:val="28"/>
        </w:rPr>
        <w:t>
      Развитие промышленности, сопровождаемое нерациональным использованием природных ресурсов и загрязнением окружающей среды, требует применения более прогрессивных механизмов по снижению антропогенного воздействия на окружающую среду. Одним из таких механизмов в настоящее время является внедрение информационных технологий, таких, как электронная охрана окружающей среды.</w:t>
      </w:r>
    </w:p>
    <w:bookmarkEnd w:id="235"/>
    <w:bookmarkStart w:name="z194" w:id="236"/>
    <w:p>
      <w:pPr>
        <w:spacing w:after="0"/>
        <w:ind w:left="0"/>
        <w:jc w:val="both"/>
      </w:pPr>
      <w:r>
        <w:rPr>
          <w:rFonts w:ascii="Times New Roman"/>
          <w:b w:val="false"/>
          <w:i w:val="false"/>
          <w:color w:val="000000"/>
          <w:sz w:val="28"/>
        </w:rPr>
        <w:t>
      Практически все отрасли экономики испытывают воздействие опасных гидрометеорологических явлений и неблагоприятных условий погоды прямо или косвенно. При этом степень влияния гидрометеорологических условий различается в зависимости от характера производственной деятельности и технологических процессов в конкретной отрасли, а также используемых средств и мер.</w:t>
      </w:r>
    </w:p>
    <w:bookmarkEnd w:id="236"/>
    <w:bookmarkStart w:name="z195" w:id="237"/>
    <w:p>
      <w:pPr>
        <w:spacing w:after="0"/>
        <w:ind w:left="0"/>
        <w:jc w:val="both"/>
      </w:pPr>
      <w:r>
        <w:rPr>
          <w:rFonts w:ascii="Times New Roman"/>
          <w:b w:val="false"/>
          <w:i w:val="false"/>
          <w:color w:val="000000"/>
          <w:sz w:val="28"/>
        </w:rPr>
        <w:t>
      ИКТ могут использоваться в сфере экологии и гидрометеорологии по трем направлениям: сокращение энергопотребления и вредных выбросов в самом секторе ИКТ путем совершенствования технологий производства ИКТ оборудования, обеспечение контроля за выбросами и энергоэффективностью в других секторах экономики путем внедрения программно-технических комплексов оперативного управления производственными процессами и встроенными компьютерными системами и применение ИКТ-систем мониторинга окружающей среды.</w:t>
      </w:r>
    </w:p>
    <w:bookmarkEnd w:id="237"/>
    <w:bookmarkStart w:name="z196" w:id="238"/>
    <w:p>
      <w:pPr>
        <w:spacing w:after="0"/>
        <w:ind w:left="0"/>
        <w:jc w:val="both"/>
      </w:pPr>
      <w:r>
        <w:rPr>
          <w:rFonts w:ascii="Times New Roman"/>
          <w:b w:val="false"/>
          <w:i w:val="false"/>
          <w:color w:val="000000"/>
          <w:sz w:val="28"/>
        </w:rPr>
        <w:t>
      Краткий анализ текущей ситуации</w:t>
      </w:r>
    </w:p>
    <w:bookmarkEnd w:id="238"/>
    <w:bookmarkStart w:name="z197" w:id="239"/>
    <w:p>
      <w:pPr>
        <w:spacing w:after="0"/>
        <w:ind w:left="0"/>
        <w:jc w:val="both"/>
      </w:pPr>
      <w:r>
        <w:rPr>
          <w:rFonts w:ascii="Times New Roman"/>
          <w:b w:val="false"/>
          <w:i w:val="false"/>
          <w:color w:val="000000"/>
          <w:sz w:val="28"/>
        </w:rPr>
        <w:t>
      В настоящее время в атмосферу над Казахстаном выделяется огромное количество высокотоксичных газообразных и твердых веществ. Если сопоставить количество выбросов от различных стационарных источников, то примерно 50 % выбрасывается теплоэнергоисточниками, а 33 % - предприятиями горной и цветной металлургии, значительным составляющим загрязнения воздушного бассейна и других компонентов окружающей среды является автотранспорт. Его выбросы, особенно в городах, составляют от 25 до 50 %.</w:t>
      </w:r>
    </w:p>
    <w:bookmarkEnd w:id="239"/>
    <w:bookmarkStart w:name="z198" w:id="240"/>
    <w:p>
      <w:pPr>
        <w:spacing w:after="0"/>
        <w:ind w:left="0"/>
        <w:jc w:val="both"/>
      </w:pPr>
      <w:r>
        <w:rPr>
          <w:rFonts w:ascii="Times New Roman"/>
          <w:b w:val="false"/>
          <w:i w:val="false"/>
          <w:color w:val="000000"/>
          <w:sz w:val="28"/>
        </w:rPr>
        <w:t>
      Вода также является объектом интенсивного загрязнения. Основными загрязнителями воды являются промышленность и сельское хозяйство. Под антропогенным воздействием существенно изменился гидрохимический, гидрологический и санитарный режим почти всех рек и водоемов страны.</w:t>
      </w:r>
    </w:p>
    <w:bookmarkEnd w:id="240"/>
    <w:bookmarkStart w:name="z199" w:id="241"/>
    <w:p>
      <w:pPr>
        <w:spacing w:after="0"/>
        <w:ind w:left="0"/>
        <w:jc w:val="both"/>
      </w:pPr>
      <w:r>
        <w:rPr>
          <w:rFonts w:ascii="Times New Roman"/>
          <w:b w:val="false"/>
          <w:i w:val="false"/>
          <w:color w:val="000000"/>
          <w:sz w:val="28"/>
        </w:rPr>
        <w:t>
      На основании расчетов, проведенных для каждой из климатических зон (лесостепная, степная, полупустынная, пустынная, а также предгорные и горные районы), был определен показатель метеорологической уязвимости территории Республики Казахстан как "относительно высокий".</w:t>
      </w:r>
    </w:p>
    <w:bookmarkEnd w:id="241"/>
    <w:bookmarkStart w:name="z200" w:id="242"/>
    <w:p>
      <w:pPr>
        <w:spacing w:after="0"/>
        <w:ind w:left="0"/>
        <w:jc w:val="both"/>
      </w:pPr>
      <w:r>
        <w:rPr>
          <w:rFonts w:ascii="Times New Roman"/>
          <w:b w:val="false"/>
          <w:i w:val="false"/>
          <w:color w:val="000000"/>
          <w:sz w:val="28"/>
        </w:rPr>
        <w:t>
      Отсутствие единой государственной информационной системы мониторинга окружающей среды и природных ресурсов не позволяет осуществлять систематический обмен экологической информацией между Министерством охраны окружающей среды Республики Казахстан и другими заинтересованными государственными органами.</w:t>
      </w:r>
    </w:p>
    <w:bookmarkEnd w:id="242"/>
    <w:bookmarkStart w:name="z201" w:id="243"/>
    <w:p>
      <w:pPr>
        <w:spacing w:after="0"/>
        <w:ind w:left="0"/>
        <w:jc w:val="both"/>
      </w:pPr>
      <w:r>
        <w:rPr>
          <w:rFonts w:ascii="Times New Roman"/>
          <w:b w:val="false"/>
          <w:i w:val="false"/>
          <w:color w:val="000000"/>
          <w:sz w:val="28"/>
        </w:rPr>
        <w:t>
      Задача: обеспечение гидрометеорологической и экологической безопасности Республики Казахстан, а также стабилизация и улучшение качества окружающей среды за счет внедрения новейших ИКТ.</w:t>
      </w:r>
    </w:p>
    <w:bookmarkEnd w:id="243"/>
    <w:bookmarkStart w:name="z202" w:id="244"/>
    <w:p>
      <w:pPr>
        <w:spacing w:after="0"/>
        <w:ind w:left="0"/>
        <w:jc w:val="both"/>
      </w:pPr>
      <w:r>
        <w:rPr>
          <w:rFonts w:ascii="Times New Roman"/>
          <w:b w:val="false"/>
          <w:i w:val="false"/>
          <w:color w:val="000000"/>
          <w:sz w:val="28"/>
        </w:rPr>
        <w:t>
      Целевые индикаторы:</w:t>
      </w:r>
    </w:p>
    <w:bookmarkEnd w:id="244"/>
    <w:p>
      <w:pPr>
        <w:spacing w:after="0"/>
        <w:ind w:left="0"/>
        <w:jc w:val="both"/>
      </w:pPr>
      <w:r>
        <w:rPr>
          <w:rFonts w:ascii="Times New Roman"/>
          <w:b w:val="false"/>
          <w:i w:val="false"/>
          <w:color w:val="000000"/>
          <w:sz w:val="28"/>
        </w:rPr>
        <w:t>
      1) охват территории республики единой государственной системой мониторинга в 2017 году - 50 %, в 2020 году - 70 %;</w:t>
      </w:r>
    </w:p>
    <w:p>
      <w:pPr>
        <w:spacing w:after="0"/>
        <w:ind w:left="0"/>
        <w:jc w:val="both"/>
      </w:pPr>
      <w:r>
        <w:rPr>
          <w:rFonts w:ascii="Times New Roman"/>
          <w:b w:val="false"/>
          <w:i w:val="false"/>
          <w:color w:val="000000"/>
          <w:sz w:val="28"/>
        </w:rPr>
        <w:t>
      2) доля промышленных предприятий I категории с установлением дистанционной передачи данных о производственном экологическом мониторинге в режиме реального времени (он-лайн) в 2017 году - 50 %, в 2020 году - 70 %;</w:t>
      </w:r>
    </w:p>
    <w:p>
      <w:pPr>
        <w:spacing w:after="0"/>
        <w:ind w:left="0"/>
        <w:jc w:val="both"/>
      </w:pPr>
      <w:r>
        <w:rPr>
          <w:rFonts w:ascii="Times New Roman"/>
          <w:b w:val="false"/>
          <w:i w:val="false"/>
          <w:color w:val="000000"/>
          <w:sz w:val="28"/>
        </w:rPr>
        <w:t>
      3) сокращение вредных выбросов в атмосферу в 2017 году - 3 %, в 2020 году - 5 % относительно 2013 года;</w:t>
      </w:r>
    </w:p>
    <w:p>
      <w:pPr>
        <w:spacing w:after="0"/>
        <w:ind w:left="0"/>
        <w:jc w:val="both"/>
      </w:pPr>
      <w:r>
        <w:rPr>
          <w:rFonts w:ascii="Times New Roman"/>
          <w:b w:val="false"/>
          <w:i w:val="false"/>
          <w:color w:val="000000"/>
          <w:sz w:val="28"/>
        </w:rPr>
        <w:t>
      4) степень наполнения государственных кадастров захоронений вредных веществ, радиоактивных отходов и сброса сточных вод в недра и отходов производства и потребления в 2017 году - 50 %, в 2020 году - 70 %;</w:t>
      </w:r>
    </w:p>
    <w:p>
      <w:pPr>
        <w:spacing w:after="0"/>
        <w:ind w:left="0"/>
        <w:jc w:val="both"/>
      </w:pPr>
      <w:r>
        <w:rPr>
          <w:rFonts w:ascii="Times New Roman"/>
          <w:b w:val="false"/>
          <w:i w:val="false"/>
          <w:color w:val="000000"/>
          <w:sz w:val="28"/>
        </w:rPr>
        <w:t>
      5) повышение оправдываемости прогнозов:</w:t>
      </w:r>
    </w:p>
    <w:p>
      <w:pPr>
        <w:spacing w:after="0"/>
        <w:ind w:left="0"/>
        <w:jc w:val="both"/>
      </w:pPr>
      <w:r>
        <w:rPr>
          <w:rFonts w:ascii="Times New Roman"/>
          <w:b w:val="false"/>
          <w:i w:val="false"/>
          <w:color w:val="000000"/>
          <w:sz w:val="28"/>
        </w:rPr>
        <w:t>
      агрометеорологических прогнозов в 2017 году - 83 %, в 2020 году - 85 %;</w:t>
      </w:r>
    </w:p>
    <w:p>
      <w:pPr>
        <w:spacing w:after="0"/>
        <w:ind w:left="0"/>
        <w:jc w:val="both"/>
      </w:pPr>
      <w:r>
        <w:rPr>
          <w:rFonts w:ascii="Times New Roman"/>
          <w:b w:val="false"/>
          <w:i w:val="false"/>
          <w:color w:val="000000"/>
          <w:sz w:val="28"/>
        </w:rPr>
        <w:t>
      долгосрочных гидрологических прогнозов в 2017 году - 83 %, в 2020 году - 85 %;</w:t>
      </w:r>
    </w:p>
    <w:p>
      <w:pPr>
        <w:spacing w:after="0"/>
        <w:ind w:left="0"/>
        <w:jc w:val="both"/>
      </w:pPr>
      <w:r>
        <w:rPr>
          <w:rFonts w:ascii="Times New Roman"/>
          <w:b w:val="false"/>
          <w:i w:val="false"/>
          <w:color w:val="000000"/>
          <w:sz w:val="28"/>
        </w:rPr>
        <w:t>
      долгосрочных метеорологических прогнозов в 2017 году - 91 %, в 2020 году - 94 %;</w:t>
      </w:r>
    </w:p>
    <w:p>
      <w:pPr>
        <w:spacing w:after="0"/>
        <w:ind w:left="0"/>
        <w:jc w:val="both"/>
      </w:pPr>
      <w:r>
        <w:rPr>
          <w:rFonts w:ascii="Times New Roman"/>
          <w:b w:val="false"/>
          <w:i w:val="false"/>
          <w:color w:val="000000"/>
          <w:sz w:val="28"/>
        </w:rPr>
        <w:t>
      6) уровень компьютерной грамотности работников сферы экологии и гидрометеорологии в 2017 году - 70 %, в 2020 году - 100 %.</w:t>
      </w:r>
    </w:p>
    <w:bookmarkStart w:name="z341" w:id="245"/>
    <w:p>
      <w:pPr>
        <w:spacing w:after="0"/>
        <w:ind w:left="0"/>
        <w:jc w:val="both"/>
      </w:pPr>
      <w:r>
        <w:rPr>
          <w:rFonts w:ascii="Times New Roman"/>
          <w:b w:val="false"/>
          <w:i w:val="false"/>
          <w:color w:val="000000"/>
          <w:sz w:val="28"/>
        </w:rPr>
        <w:t>
      Пути достижения</w:t>
      </w:r>
    </w:p>
    <w:bookmarkEnd w:id="245"/>
    <w:bookmarkStart w:name="z203" w:id="246"/>
    <w:p>
      <w:pPr>
        <w:spacing w:after="0"/>
        <w:ind w:left="0"/>
        <w:jc w:val="both"/>
      </w:pPr>
      <w:r>
        <w:rPr>
          <w:rFonts w:ascii="Times New Roman"/>
          <w:b w:val="false"/>
          <w:i w:val="false"/>
          <w:color w:val="000000"/>
          <w:sz w:val="28"/>
        </w:rPr>
        <w:t>
      В целях обеспечения гидрометеорологической и экологической безопасности Республики Казахстан, а также стабилизации и улучшения качества окружающей среды за счет внедрения новейших ИКТ будут реализованы следующие мероприятия.</w:t>
      </w:r>
    </w:p>
    <w:bookmarkEnd w:id="246"/>
    <w:bookmarkStart w:name="z204" w:id="247"/>
    <w:p>
      <w:pPr>
        <w:spacing w:after="0"/>
        <w:ind w:left="0"/>
        <w:jc w:val="both"/>
      </w:pPr>
      <w:r>
        <w:rPr>
          <w:rFonts w:ascii="Times New Roman"/>
          <w:b w:val="false"/>
          <w:i w:val="false"/>
          <w:color w:val="000000"/>
          <w:sz w:val="28"/>
        </w:rPr>
        <w:t>
      Для принятия эффективных управленческих решений в области охраны окружающей среды будет проработан вопрос комплексного решения мониторинга окружающей среды и природных ресурсов.</w:t>
      </w:r>
    </w:p>
    <w:bookmarkEnd w:id="247"/>
    <w:bookmarkStart w:name="z205" w:id="248"/>
    <w:p>
      <w:pPr>
        <w:spacing w:after="0"/>
        <w:ind w:left="0"/>
        <w:jc w:val="both"/>
      </w:pPr>
      <w:r>
        <w:rPr>
          <w:rFonts w:ascii="Times New Roman"/>
          <w:b w:val="false"/>
          <w:i w:val="false"/>
          <w:color w:val="000000"/>
          <w:sz w:val="28"/>
        </w:rPr>
        <w:t>
      В рамках проекта по гидрометеорологическому и экологическому мониторингу казахстанского сектора Каспийского моря будут широко применяться ИКТ для получения оперативных данных о состоянии окружающей среды казахстанского сектора Каспийского моря и воздействия на него неблагоприятных факторов, связанных с промышленной деятельностью человека.</w:t>
      </w:r>
    </w:p>
    <w:bookmarkEnd w:id="248"/>
    <w:bookmarkStart w:name="z206" w:id="249"/>
    <w:p>
      <w:pPr>
        <w:spacing w:after="0"/>
        <w:ind w:left="0"/>
        <w:jc w:val="both"/>
      </w:pPr>
      <w:r>
        <w:rPr>
          <w:rFonts w:ascii="Times New Roman"/>
          <w:b w:val="false"/>
          <w:i w:val="false"/>
          <w:color w:val="000000"/>
          <w:sz w:val="28"/>
        </w:rPr>
        <w:t>
      Будут выработаны предложения по управлению процессами утилизации отходов захоронений вредных веществ, радиоактивных отходов и сброса сточных вод в недра и отходов производства и потребления.</w:t>
      </w:r>
    </w:p>
    <w:bookmarkEnd w:id="249"/>
    <w:bookmarkStart w:name="z207" w:id="250"/>
    <w:p>
      <w:pPr>
        <w:spacing w:after="0"/>
        <w:ind w:left="0"/>
        <w:jc w:val="both"/>
      </w:pPr>
      <w:r>
        <w:rPr>
          <w:rFonts w:ascii="Times New Roman"/>
          <w:b w:val="false"/>
          <w:i w:val="false"/>
          <w:color w:val="000000"/>
          <w:sz w:val="28"/>
        </w:rPr>
        <w:t>
      Будут разработаны стандарты в области обращения с отходами в рамках плана стандартизации, утвержденного Министерством индустрии и новых технологий Республики Казахстан, на соответствующий год.</w:t>
      </w:r>
    </w:p>
    <w:bookmarkEnd w:id="250"/>
    <w:bookmarkStart w:name="z208" w:id="251"/>
    <w:p>
      <w:pPr>
        <w:spacing w:after="0"/>
        <w:ind w:left="0"/>
        <w:jc w:val="both"/>
      </w:pPr>
      <w:r>
        <w:rPr>
          <w:rFonts w:ascii="Times New Roman"/>
          <w:b w:val="false"/>
          <w:i w:val="false"/>
          <w:color w:val="000000"/>
          <w:sz w:val="28"/>
        </w:rPr>
        <w:t>
      Для проведения производственного экологического мониторинга и контроля будут проработаны вопросы возможностей использования современных технологических решений, осуществляющих наблюдения в режиме реального времени (он-лайн).</w:t>
      </w:r>
    </w:p>
    <w:bookmarkEnd w:id="251"/>
    <w:bookmarkStart w:name="z58" w:id="252"/>
    <w:p>
      <w:pPr>
        <w:spacing w:after="0"/>
        <w:ind w:left="0"/>
        <w:jc w:val="both"/>
      </w:pPr>
      <w:r>
        <w:rPr>
          <w:rFonts w:ascii="Times New Roman"/>
          <w:b w:val="false"/>
          <w:i w:val="false"/>
          <w:color w:val="000000"/>
          <w:sz w:val="28"/>
        </w:rPr>
        <w:t>
      ИКТ в туризме</w:t>
      </w:r>
    </w:p>
    <w:bookmarkEnd w:id="252"/>
    <w:bookmarkStart w:name="z59" w:id="253"/>
    <w:p>
      <w:pPr>
        <w:spacing w:after="0"/>
        <w:ind w:left="0"/>
        <w:jc w:val="both"/>
      </w:pPr>
      <w:r>
        <w:rPr>
          <w:rFonts w:ascii="Times New Roman"/>
          <w:b w:val="false"/>
          <w:i w:val="false"/>
          <w:color w:val="000000"/>
          <w:sz w:val="28"/>
        </w:rPr>
        <w:t>
      Современные достижения в области ИКТ предоставляют новые возможности для туристского бизнеса. Информационными технологиями покрывается все значимое для туризма пространство (информация о дестинациях, размещение, транспорт, пэкидж-туры и услуги), и осуществляется активный контроль за наличием таких услуг.</w:t>
      </w:r>
    </w:p>
    <w:bookmarkEnd w:id="253"/>
    <w:bookmarkStart w:name="z209" w:id="254"/>
    <w:p>
      <w:pPr>
        <w:spacing w:after="0"/>
        <w:ind w:left="0"/>
        <w:jc w:val="both"/>
      </w:pPr>
      <w:r>
        <w:rPr>
          <w:rFonts w:ascii="Times New Roman"/>
          <w:b w:val="false"/>
          <w:i w:val="false"/>
          <w:color w:val="000000"/>
          <w:sz w:val="28"/>
        </w:rPr>
        <w:t>
      Краткий анализ текущей ситуации</w:t>
      </w:r>
    </w:p>
    <w:bookmarkEnd w:id="254"/>
    <w:p>
      <w:pPr>
        <w:spacing w:after="0"/>
        <w:ind w:left="0"/>
        <w:jc w:val="both"/>
      </w:pPr>
      <w:r>
        <w:rPr>
          <w:rFonts w:ascii="Times New Roman"/>
          <w:b w:val="false"/>
          <w:i w:val="false"/>
          <w:color w:val="000000"/>
          <w:sz w:val="28"/>
        </w:rPr>
        <w:t>
      В течение 2007 - 2010 годов развитие отрасли основывалось на реализации Государственной программы развития туристской отрасли Республики Казахстан на 2007 - 2011 годы.</w:t>
      </w:r>
    </w:p>
    <w:bookmarkStart w:name="z210" w:id="255"/>
    <w:p>
      <w:pPr>
        <w:spacing w:after="0"/>
        <w:ind w:left="0"/>
        <w:jc w:val="both"/>
      </w:pPr>
      <w:r>
        <w:rPr>
          <w:rFonts w:ascii="Times New Roman"/>
          <w:b w:val="false"/>
          <w:i w:val="false"/>
          <w:color w:val="000000"/>
          <w:sz w:val="28"/>
        </w:rPr>
        <w:t>
      В этот период проводилась работа по усовершенствованию нормативной правовой базы. В 2008 году были внесены изменения в некоторые законодательные акты по вопросам туристской деятельности.</w:t>
      </w:r>
    </w:p>
    <w:bookmarkEnd w:id="255"/>
    <w:bookmarkStart w:name="z211" w:id="256"/>
    <w:p>
      <w:pPr>
        <w:spacing w:after="0"/>
        <w:ind w:left="0"/>
        <w:jc w:val="both"/>
      </w:pPr>
      <w:r>
        <w:rPr>
          <w:rFonts w:ascii="Times New Roman"/>
          <w:b w:val="false"/>
          <w:i w:val="false"/>
          <w:color w:val="000000"/>
          <w:sz w:val="28"/>
        </w:rPr>
        <w:t>
      Следует отметить, в сфере туризма на постоянной основе проводится работа по формированию имиджа, в том числе информационной пропаганды Казахстана за рубежом. Основными инструментами являются создание и трансляция рекламных видеороликов на ведущих телеканалах мира, участие в крупнейших международных туристских выставках.</w:t>
      </w:r>
    </w:p>
    <w:bookmarkEnd w:id="256"/>
    <w:bookmarkStart w:name="z212" w:id="257"/>
    <w:p>
      <w:pPr>
        <w:spacing w:after="0"/>
        <w:ind w:left="0"/>
        <w:jc w:val="both"/>
      </w:pPr>
      <w:r>
        <w:rPr>
          <w:rFonts w:ascii="Times New Roman"/>
          <w:b w:val="false"/>
          <w:i w:val="false"/>
          <w:color w:val="000000"/>
          <w:sz w:val="28"/>
        </w:rPr>
        <w:t>
      Главным имиджевым событием в 2009 году стало проведение в городе Астане в октябре 2009 года 18 сессии Генеральной ассамблеи Всемирной туристской организации (ЮНВТО), в работе которой приняли участие более 700 делегатов из 146 государств, действительных членов организации ЮНВТО, а также представители зарубежных мировых СМИ.</w:t>
      </w:r>
    </w:p>
    <w:bookmarkEnd w:id="257"/>
    <w:bookmarkStart w:name="z213" w:id="258"/>
    <w:p>
      <w:pPr>
        <w:spacing w:after="0"/>
        <w:ind w:left="0"/>
        <w:jc w:val="both"/>
      </w:pPr>
      <w:r>
        <w:rPr>
          <w:rFonts w:ascii="Times New Roman"/>
          <w:b w:val="false"/>
          <w:i w:val="false"/>
          <w:color w:val="000000"/>
          <w:sz w:val="28"/>
        </w:rPr>
        <w:t>
      Задача: повышение конкурентоспособности индустрии туризма и привлекательности Казахстана как туристского направления посредством внедрения ИКТ.</w:t>
      </w:r>
    </w:p>
    <w:bookmarkEnd w:id="258"/>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доля объектов туристской инфраструктуры (гостиниц, баз отдыха и туристских фирм), подключенных к сети Интернет, в 2017 году — 100 %;</w:t>
      </w:r>
    </w:p>
    <w:p>
      <w:pPr>
        <w:spacing w:after="0"/>
        <w:ind w:left="0"/>
        <w:jc w:val="both"/>
      </w:pPr>
      <w:r>
        <w:rPr>
          <w:rFonts w:ascii="Times New Roman"/>
          <w:b w:val="false"/>
          <w:i w:val="false"/>
          <w:color w:val="000000"/>
          <w:sz w:val="28"/>
        </w:rPr>
        <w:t>
      2) доля объектов туристской инфраструктуры (гостиниц, баз отдыха и туристских фирм), интегрированных в международные системы интернет-бронирования, в 2017 году - 65 %, в 2020 году - 100 %;</w:t>
      </w:r>
    </w:p>
    <w:p>
      <w:pPr>
        <w:spacing w:after="0"/>
        <w:ind w:left="0"/>
        <w:jc w:val="both"/>
      </w:pPr>
      <w:r>
        <w:rPr>
          <w:rFonts w:ascii="Times New Roman"/>
          <w:b w:val="false"/>
          <w:i w:val="false"/>
          <w:color w:val="000000"/>
          <w:sz w:val="28"/>
        </w:rPr>
        <w:t>
      3) доля объектов туристской инфраструктуры, имеющих собственный интернет-портал, в 2017 году - 100 %;</w:t>
      </w:r>
    </w:p>
    <w:p>
      <w:pPr>
        <w:spacing w:after="0"/>
        <w:ind w:left="0"/>
        <w:jc w:val="both"/>
      </w:pPr>
      <w:r>
        <w:rPr>
          <w:rFonts w:ascii="Times New Roman"/>
          <w:b w:val="false"/>
          <w:i w:val="false"/>
          <w:color w:val="000000"/>
          <w:sz w:val="28"/>
        </w:rPr>
        <w:t>
      4) доля объектов туристской инфраструктуры, автоматизировавших внутренние бизнес-процессы, в 2017 году - 100 %.</w:t>
      </w:r>
    </w:p>
    <w:bookmarkStart w:name="z342" w:id="259"/>
    <w:p>
      <w:pPr>
        <w:spacing w:after="0"/>
        <w:ind w:left="0"/>
        <w:jc w:val="both"/>
      </w:pPr>
      <w:r>
        <w:rPr>
          <w:rFonts w:ascii="Times New Roman"/>
          <w:b w:val="false"/>
          <w:i w:val="false"/>
          <w:color w:val="000000"/>
          <w:sz w:val="28"/>
        </w:rPr>
        <w:t>
      Пути достижения</w:t>
      </w:r>
    </w:p>
    <w:bookmarkEnd w:id="259"/>
    <w:p>
      <w:pPr>
        <w:spacing w:after="0"/>
        <w:ind w:left="0"/>
        <w:jc w:val="both"/>
      </w:pPr>
      <w:r>
        <w:rPr>
          <w:rFonts w:ascii="Times New Roman"/>
          <w:b w:val="false"/>
          <w:i w:val="false"/>
          <w:color w:val="000000"/>
          <w:sz w:val="28"/>
        </w:rPr>
        <w:t>
      Для повышения конкурентоспособности индустрии туризма и привлекательности Казахстана как туристского направления посредством внедрения ИКТ будут выполнены следующие мероприятия:</w:t>
      </w:r>
    </w:p>
    <w:p>
      <w:pPr>
        <w:spacing w:after="0"/>
        <w:ind w:left="0"/>
        <w:jc w:val="both"/>
      </w:pPr>
      <w:r>
        <w:rPr>
          <w:rFonts w:ascii="Times New Roman"/>
          <w:b w:val="false"/>
          <w:i w:val="false"/>
          <w:color w:val="000000"/>
          <w:sz w:val="28"/>
        </w:rPr>
        <w:t>
      1) реализация мероприятий по продвижению имиджа Казахстана как привлекательного туристского направления посредством Интернет, международных выставок и спутникового телеканала "Kazakh TV" ("CaspioNet");</w:t>
      </w:r>
    </w:p>
    <w:p>
      <w:pPr>
        <w:spacing w:after="0"/>
        <w:ind w:left="0"/>
        <w:jc w:val="both"/>
      </w:pPr>
      <w:r>
        <w:rPr>
          <w:rFonts w:ascii="Times New Roman"/>
          <w:b w:val="false"/>
          <w:i w:val="false"/>
          <w:color w:val="000000"/>
          <w:sz w:val="28"/>
        </w:rPr>
        <w:t>
      2) обеспечение объектов туристской инфраструктуры высокоскоростным доступом к сети Интернет;</w:t>
      </w:r>
    </w:p>
    <w:p>
      <w:pPr>
        <w:spacing w:after="0"/>
        <w:ind w:left="0"/>
        <w:jc w:val="both"/>
      </w:pPr>
      <w:r>
        <w:rPr>
          <w:rFonts w:ascii="Times New Roman"/>
          <w:b w:val="false"/>
          <w:i w:val="false"/>
          <w:color w:val="000000"/>
          <w:sz w:val="28"/>
        </w:rPr>
        <w:t>
      3) интеграция объектов туристской инфраструктуры Казахстана (гостиниц, баз отдыха, санаториев) в популярные международные системы интернет-бронирования;</w:t>
      </w:r>
    </w:p>
    <w:p>
      <w:pPr>
        <w:spacing w:after="0"/>
        <w:ind w:left="0"/>
        <w:jc w:val="both"/>
      </w:pPr>
      <w:r>
        <w:rPr>
          <w:rFonts w:ascii="Times New Roman"/>
          <w:b w:val="false"/>
          <w:i w:val="false"/>
          <w:color w:val="000000"/>
          <w:sz w:val="28"/>
        </w:rPr>
        <w:t>
      4) разработка в рамках государственно-частного партнерства мобильных приложений для повышения уровня доступности сервисов и услуг в области туризма;</w:t>
      </w:r>
    </w:p>
    <w:p>
      <w:pPr>
        <w:spacing w:after="0"/>
        <w:ind w:left="0"/>
        <w:jc w:val="both"/>
      </w:pPr>
      <w:r>
        <w:rPr>
          <w:rFonts w:ascii="Times New Roman"/>
          <w:b w:val="false"/>
          <w:i w:val="false"/>
          <w:color w:val="000000"/>
          <w:sz w:val="28"/>
        </w:rPr>
        <w:t>
      5) автоматизация внутренних процессов управления, учета и административно-хозяйственной деятельности объектов туризма;</w:t>
      </w:r>
    </w:p>
    <w:p>
      <w:pPr>
        <w:spacing w:after="0"/>
        <w:ind w:left="0"/>
        <w:jc w:val="both"/>
      </w:pPr>
      <w:r>
        <w:rPr>
          <w:rFonts w:ascii="Times New Roman"/>
          <w:b w:val="false"/>
          <w:i w:val="false"/>
          <w:color w:val="000000"/>
          <w:sz w:val="28"/>
        </w:rPr>
        <w:t>
      6) применение "зеленых", энерго- и ресурсосберегающих технологий и оборудований при построении и оснащении объектов индустрии туризма;</w:t>
      </w:r>
    </w:p>
    <w:p>
      <w:pPr>
        <w:spacing w:after="0"/>
        <w:ind w:left="0"/>
        <w:jc w:val="both"/>
      </w:pPr>
      <w:r>
        <w:rPr>
          <w:rFonts w:ascii="Times New Roman"/>
          <w:b w:val="false"/>
          <w:i w:val="false"/>
          <w:color w:val="000000"/>
          <w:sz w:val="28"/>
        </w:rPr>
        <w:t>
      7) разработка единой цифровой карты Республики Казахстан на базе геоинформационных технологий с указанием месторасположения объектов туризма, исторических и памятных мест, санаториев, курортных зон и прочих достопримечательностей;</w:t>
      </w:r>
    </w:p>
    <w:p>
      <w:pPr>
        <w:spacing w:after="0"/>
        <w:ind w:left="0"/>
        <w:jc w:val="both"/>
      </w:pPr>
      <w:r>
        <w:rPr>
          <w:rFonts w:ascii="Times New Roman"/>
          <w:b w:val="false"/>
          <w:i w:val="false"/>
          <w:color w:val="000000"/>
          <w:sz w:val="28"/>
        </w:rPr>
        <w:t>
      8) широкое освещение в СМИ, включая интернет-ресурсы, местных исполнительных органов об имеющихся в регионах объектах туризма;</w:t>
      </w:r>
    </w:p>
    <w:p>
      <w:pPr>
        <w:spacing w:after="0"/>
        <w:ind w:left="0"/>
        <w:jc w:val="both"/>
      </w:pPr>
      <w:r>
        <w:rPr>
          <w:rFonts w:ascii="Times New Roman"/>
          <w:b w:val="false"/>
          <w:i w:val="false"/>
          <w:color w:val="000000"/>
          <w:sz w:val="28"/>
        </w:rPr>
        <w:t>
      9) разработка и актуализация реестра объектов туризма в Республике Казахстан.</w:t>
      </w:r>
    </w:p>
    <w:bookmarkStart w:name="z60" w:id="260"/>
    <w:p>
      <w:pPr>
        <w:spacing w:after="0"/>
        <w:ind w:left="0"/>
        <w:jc w:val="both"/>
      </w:pPr>
      <w:r>
        <w:rPr>
          <w:rFonts w:ascii="Times New Roman"/>
          <w:b w:val="false"/>
          <w:i w:val="false"/>
          <w:color w:val="000000"/>
          <w:sz w:val="28"/>
        </w:rPr>
        <w:t>
      ИКТ в сфере физической культуры и спорта</w:t>
      </w:r>
    </w:p>
    <w:bookmarkEnd w:id="260"/>
    <w:bookmarkStart w:name="z61" w:id="261"/>
    <w:p>
      <w:pPr>
        <w:spacing w:after="0"/>
        <w:ind w:left="0"/>
        <w:jc w:val="both"/>
      </w:pPr>
      <w:r>
        <w:rPr>
          <w:rFonts w:ascii="Times New Roman"/>
          <w:b w:val="false"/>
          <w:i w:val="false"/>
          <w:color w:val="000000"/>
          <w:sz w:val="28"/>
        </w:rPr>
        <w:t>
      Использование ИКТ позволит полностью автоматизировать процесс управления спортивной отраслью в следующих сферах: административно-хозяйственной, финансово-экономической, законотворческой, кадровой и контрольной деятельности; учебно-тренировочные процессы в системе подготовки спортсменов и специалистов, проведения спортивных соревнований всех уровней и других спортивных мероприятий.</w:t>
      </w:r>
    </w:p>
    <w:bookmarkEnd w:id="261"/>
    <w:bookmarkStart w:name="z214" w:id="262"/>
    <w:p>
      <w:pPr>
        <w:spacing w:after="0"/>
        <w:ind w:left="0"/>
        <w:jc w:val="both"/>
      </w:pPr>
      <w:r>
        <w:rPr>
          <w:rFonts w:ascii="Times New Roman"/>
          <w:b w:val="false"/>
          <w:i w:val="false"/>
          <w:color w:val="000000"/>
          <w:sz w:val="28"/>
        </w:rPr>
        <w:t>
      ИКТ послужит повышению эффективности управления спортивной отраслью, будет способствовать координации и взаимодействию между различными спортивными организациями, в том числе и международными.</w:t>
      </w:r>
    </w:p>
    <w:bookmarkEnd w:id="262"/>
    <w:bookmarkStart w:name="z215" w:id="263"/>
    <w:p>
      <w:pPr>
        <w:spacing w:after="0"/>
        <w:ind w:left="0"/>
        <w:jc w:val="both"/>
      </w:pPr>
      <w:r>
        <w:rPr>
          <w:rFonts w:ascii="Times New Roman"/>
          <w:b w:val="false"/>
          <w:i w:val="false"/>
          <w:color w:val="000000"/>
          <w:sz w:val="28"/>
        </w:rPr>
        <w:t>
      Краткий анализ текущей ситуации</w:t>
      </w:r>
    </w:p>
    <w:bookmarkEnd w:id="263"/>
    <w:bookmarkStart w:name="z216" w:id="264"/>
    <w:p>
      <w:pPr>
        <w:spacing w:after="0"/>
        <w:ind w:left="0"/>
        <w:jc w:val="both"/>
      </w:pPr>
      <w:r>
        <w:rPr>
          <w:rFonts w:ascii="Times New Roman"/>
          <w:b w:val="false"/>
          <w:i w:val="false"/>
          <w:color w:val="000000"/>
          <w:sz w:val="28"/>
        </w:rPr>
        <w:t>
      Агентством Республики Казахстан по делам спорта и физической культуры осуществлен ряд организационных мер, направленных на дальнейшее развитие инфраструктуры спорта и улучшение материально-технической базы спорта республики в целях приближения к требованиям международных стандартов и развития массового спорта в стране.</w:t>
      </w:r>
    </w:p>
    <w:bookmarkEnd w:id="264"/>
    <w:bookmarkStart w:name="z217" w:id="265"/>
    <w:p>
      <w:pPr>
        <w:spacing w:after="0"/>
        <w:ind w:left="0"/>
        <w:jc w:val="both"/>
      </w:pPr>
      <w:r>
        <w:rPr>
          <w:rFonts w:ascii="Times New Roman"/>
          <w:b w:val="false"/>
          <w:i w:val="false"/>
          <w:color w:val="000000"/>
          <w:sz w:val="28"/>
        </w:rPr>
        <w:t>
      Также проводится работа по совершенствованию нормативной правовой базы отрасли. Были внесены поправки в некоторые законодательные акты по вопросам физической культуры и спорта. Разработаны и утверждены подзаконные нормативные правовые акты.</w:t>
      </w:r>
    </w:p>
    <w:bookmarkEnd w:id="265"/>
    <w:bookmarkStart w:name="z218" w:id="266"/>
    <w:p>
      <w:pPr>
        <w:spacing w:after="0"/>
        <w:ind w:left="0"/>
        <w:jc w:val="both"/>
      </w:pPr>
      <w:r>
        <w:rPr>
          <w:rFonts w:ascii="Times New Roman"/>
          <w:b w:val="false"/>
          <w:i w:val="false"/>
          <w:color w:val="000000"/>
          <w:sz w:val="28"/>
        </w:rPr>
        <w:t>
      В стране наблюдается устойчивая тенденция роста числа занимающихся физической культурой и спортом: в 2007 году число занимающихся спортом составляло 2,3 млн. человек (15 %) от населения страны, в 2008 году возросло до 2,35 млн. человек, в 2009 году - 2,4 млн. человек, в 2010 году - 2,8 млн. человек (17,7 %), в 2011 году - 3,3 млн. человек (20,0 %).</w:t>
      </w:r>
    </w:p>
    <w:bookmarkEnd w:id="266"/>
    <w:bookmarkStart w:name="z219" w:id="267"/>
    <w:p>
      <w:pPr>
        <w:spacing w:after="0"/>
        <w:ind w:left="0"/>
        <w:jc w:val="both"/>
      </w:pPr>
      <w:r>
        <w:rPr>
          <w:rFonts w:ascii="Times New Roman"/>
          <w:b w:val="false"/>
          <w:i w:val="false"/>
          <w:color w:val="000000"/>
          <w:sz w:val="28"/>
        </w:rPr>
        <w:t>
      На сегодняшний день количество проводимых по всей стране спортивно-массовых и физкультурно-оздоровительных мероприятий возрастает, только в 2011 году проведено свыше 18 тыс. спортивно-массовых мероприятий, в которых приняли участие свыше 4,1 млн. человек.</w:t>
      </w:r>
    </w:p>
    <w:bookmarkEnd w:id="267"/>
    <w:bookmarkStart w:name="z220" w:id="268"/>
    <w:p>
      <w:pPr>
        <w:spacing w:after="0"/>
        <w:ind w:left="0"/>
        <w:jc w:val="both"/>
      </w:pPr>
      <w:r>
        <w:rPr>
          <w:rFonts w:ascii="Times New Roman"/>
          <w:b w:val="false"/>
          <w:i w:val="false"/>
          <w:color w:val="000000"/>
          <w:sz w:val="28"/>
        </w:rPr>
        <w:t>
      Активное развитие получили национальные виды спорта, которыми на сегодняшний день занимаются свыше 208,4 тыс. человек (в 2010 году - 166 тыс. человек). Этому способствовало проведение ежегодных чемпионатов, республиканских и международных турниров, в том числе первый чемпионат мира по "тоғыз құмалақ", первые молодежные игры, чемпионаты мира и Азии по "қазақ күресі", игры народного спорта на призы Президента Республики Казахстан, открытие в спортивных школах и клубах отделений по национальным видам спорта.</w:t>
      </w:r>
    </w:p>
    <w:bookmarkEnd w:id="268"/>
    <w:bookmarkStart w:name="z221" w:id="269"/>
    <w:p>
      <w:pPr>
        <w:spacing w:after="0"/>
        <w:ind w:left="0"/>
        <w:jc w:val="both"/>
      </w:pPr>
      <w:r>
        <w:rPr>
          <w:rFonts w:ascii="Times New Roman"/>
          <w:b w:val="false"/>
          <w:i w:val="false"/>
          <w:color w:val="000000"/>
          <w:sz w:val="28"/>
        </w:rPr>
        <w:t>
      Особо следует отметить, что на 30 олимпийских играх в Лондоне в текущем году казахстанские спортсмены завоевали 7 золотых, 1 серебряную и 5 бронзовых медалей, заняв в общем зачете 12 место.</w:t>
      </w:r>
    </w:p>
    <w:bookmarkEnd w:id="269"/>
    <w:bookmarkStart w:name="z222" w:id="270"/>
    <w:p>
      <w:pPr>
        <w:spacing w:after="0"/>
        <w:ind w:left="0"/>
        <w:jc w:val="both"/>
      </w:pPr>
      <w:r>
        <w:rPr>
          <w:rFonts w:ascii="Times New Roman"/>
          <w:b w:val="false"/>
          <w:i w:val="false"/>
          <w:color w:val="000000"/>
          <w:sz w:val="28"/>
        </w:rPr>
        <w:t>
      Вместе с тем наряду с положительными тенденциями развития существуют проблемы, тормозящие развитие отечественного спорта, в том числе низкий уровень материально-технической базы и спортивной инфраструктуры, отсутствие научной базы спорта, отвечающей современным требованиям, дефицит квалифицированных специалистов.</w:t>
      </w:r>
    </w:p>
    <w:bookmarkEnd w:id="270"/>
    <w:bookmarkStart w:name="z223" w:id="271"/>
    <w:p>
      <w:pPr>
        <w:spacing w:after="0"/>
        <w:ind w:left="0"/>
        <w:jc w:val="both"/>
      </w:pPr>
      <w:r>
        <w:rPr>
          <w:rFonts w:ascii="Times New Roman"/>
          <w:b w:val="false"/>
          <w:i w:val="false"/>
          <w:color w:val="000000"/>
          <w:sz w:val="28"/>
        </w:rPr>
        <w:t>
      Задача: повышение конкурентоспособности сферы физической культуры и спорта посредством внедрения ИКТ в учебно-тренировочные процессы в системе подготовки тренерского состава, спортсменов и специалистов.</w:t>
      </w:r>
    </w:p>
    <w:bookmarkEnd w:id="271"/>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доля объектов сферы физической культуры и спорта, подключенных к сети Интернет, в 2017 году - 100 %;</w:t>
      </w:r>
    </w:p>
    <w:p>
      <w:pPr>
        <w:spacing w:after="0"/>
        <w:ind w:left="0"/>
        <w:jc w:val="both"/>
      </w:pPr>
      <w:r>
        <w:rPr>
          <w:rFonts w:ascii="Times New Roman"/>
          <w:b w:val="false"/>
          <w:i w:val="false"/>
          <w:color w:val="000000"/>
          <w:sz w:val="28"/>
        </w:rPr>
        <w:t>
      2) уровень автоматизации и информатизации учебно-тренировочных процессов объектов сферы физической культуры и спорта в 2017 году - 75 %, в 2020 году - 100 %;</w:t>
      </w:r>
    </w:p>
    <w:p>
      <w:pPr>
        <w:spacing w:after="0"/>
        <w:ind w:left="0"/>
        <w:jc w:val="both"/>
      </w:pPr>
      <w:r>
        <w:rPr>
          <w:rFonts w:ascii="Times New Roman"/>
          <w:b w:val="false"/>
          <w:i w:val="false"/>
          <w:color w:val="000000"/>
          <w:sz w:val="28"/>
        </w:rPr>
        <w:t>
      3) повышение уровня компьютерной грамотности тренерского состава и спортсменов в 2017 году - 70 %, в 2020 году - 100 %.</w:t>
      </w:r>
    </w:p>
    <w:bookmarkStart w:name="z343" w:id="272"/>
    <w:p>
      <w:pPr>
        <w:spacing w:after="0"/>
        <w:ind w:left="0"/>
        <w:jc w:val="both"/>
      </w:pPr>
      <w:r>
        <w:rPr>
          <w:rFonts w:ascii="Times New Roman"/>
          <w:b w:val="false"/>
          <w:i w:val="false"/>
          <w:color w:val="000000"/>
          <w:sz w:val="28"/>
        </w:rPr>
        <w:t>
      Пути достижения</w:t>
      </w:r>
    </w:p>
    <w:bookmarkEnd w:id="272"/>
    <w:p>
      <w:pPr>
        <w:spacing w:after="0"/>
        <w:ind w:left="0"/>
        <w:jc w:val="both"/>
      </w:pPr>
      <w:r>
        <w:rPr>
          <w:rFonts w:ascii="Times New Roman"/>
          <w:b w:val="false"/>
          <w:i w:val="false"/>
          <w:color w:val="000000"/>
          <w:sz w:val="28"/>
        </w:rPr>
        <w:t>
      Для повышения конкурентоспособности сферы физической культуры и спорта посредством внедрения ИКТ предусматривается реализация следующих мер:</w:t>
      </w:r>
    </w:p>
    <w:p>
      <w:pPr>
        <w:spacing w:after="0"/>
        <w:ind w:left="0"/>
        <w:jc w:val="both"/>
      </w:pPr>
      <w:r>
        <w:rPr>
          <w:rFonts w:ascii="Times New Roman"/>
          <w:b w:val="false"/>
          <w:i w:val="false"/>
          <w:color w:val="000000"/>
          <w:sz w:val="28"/>
        </w:rPr>
        <w:t>
      1) применение технологий виртуальной реальности для создания виртуальных спортивных арен, команд и эмуляторов спортивных систем и мероприятий для учебно-тренировочных процессов спортсменов (за счет спонсорских средств);</w:t>
      </w:r>
    </w:p>
    <w:p>
      <w:pPr>
        <w:spacing w:after="0"/>
        <w:ind w:left="0"/>
        <w:jc w:val="both"/>
      </w:pPr>
      <w:r>
        <w:rPr>
          <w:rFonts w:ascii="Times New Roman"/>
          <w:b w:val="false"/>
          <w:i w:val="false"/>
          <w:color w:val="000000"/>
          <w:sz w:val="28"/>
        </w:rPr>
        <w:t>
      2) создание и размещение тренировочных видеороликов в сети Интернет в целях развития активности занятием спорта среди населения;</w:t>
      </w:r>
    </w:p>
    <w:p>
      <w:pPr>
        <w:spacing w:after="0"/>
        <w:ind w:left="0"/>
        <w:jc w:val="both"/>
      </w:pPr>
      <w:r>
        <w:rPr>
          <w:rFonts w:ascii="Times New Roman"/>
          <w:b w:val="false"/>
          <w:i w:val="false"/>
          <w:color w:val="000000"/>
          <w:sz w:val="28"/>
        </w:rPr>
        <w:t>
      3) продвижение и популяризация здорового образа жизни среди населения посредством Интернет, телерадиовещания и компьютерных игр спортивного характера;</w:t>
      </w:r>
    </w:p>
    <w:p>
      <w:pPr>
        <w:spacing w:after="0"/>
        <w:ind w:left="0"/>
        <w:jc w:val="both"/>
      </w:pPr>
      <w:r>
        <w:rPr>
          <w:rFonts w:ascii="Times New Roman"/>
          <w:b w:val="false"/>
          <w:i w:val="false"/>
          <w:color w:val="000000"/>
          <w:sz w:val="28"/>
        </w:rPr>
        <w:t>
      4) повышение уровня компьютерной грамотности среди тренерского состава и спортсменов;</w:t>
      </w:r>
    </w:p>
    <w:p>
      <w:pPr>
        <w:spacing w:after="0"/>
        <w:ind w:left="0"/>
        <w:jc w:val="both"/>
      </w:pPr>
      <w:r>
        <w:rPr>
          <w:rFonts w:ascii="Times New Roman"/>
          <w:b w:val="false"/>
          <w:i w:val="false"/>
          <w:color w:val="000000"/>
          <w:sz w:val="28"/>
        </w:rPr>
        <w:t>
      5) автоматизация внутренних процессов управления, учета и административно-хозяйственной деятельности объектов физической культуры и спорта.</w:t>
      </w:r>
    </w:p>
    <w:bookmarkStart w:name="z62" w:id="273"/>
    <w:p>
      <w:pPr>
        <w:spacing w:after="0"/>
        <w:ind w:left="0"/>
        <w:jc w:val="both"/>
      </w:pPr>
      <w:r>
        <w:rPr>
          <w:rFonts w:ascii="Times New Roman"/>
          <w:b w:val="false"/>
          <w:i w:val="false"/>
          <w:color w:val="000000"/>
          <w:sz w:val="28"/>
        </w:rPr>
        <w:t>
      4. Развитие отечественного информационного пространства</w:t>
      </w:r>
    </w:p>
    <w:bookmarkEnd w:id="273"/>
    <w:bookmarkStart w:name="z63" w:id="274"/>
    <w:p>
      <w:pPr>
        <w:spacing w:after="0"/>
        <w:ind w:left="0"/>
        <w:jc w:val="both"/>
      </w:pPr>
      <w:r>
        <w:rPr>
          <w:rFonts w:ascii="Times New Roman"/>
          <w:b w:val="false"/>
          <w:i w:val="false"/>
          <w:color w:val="000000"/>
          <w:sz w:val="28"/>
        </w:rPr>
        <w:t>
      1) Развитие ИКТ в сфере культуры</w:t>
      </w:r>
    </w:p>
    <w:bookmarkEnd w:id="274"/>
    <w:bookmarkStart w:name="z64" w:id="275"/>
    <w:p>
      <w:pPr>
        <w:spacing w:after="0"/>
        <w:ind w:left="0"/>
        <w:jc w:val="both"/>
      </w:pPr>
      <w:r>
        <w:rPr>
          <w:rFonts w:ascii="Times New Roman"/>
          <w:b w:val="false"/>
          <w:i w:val="false"/>
          <w:color w:val="000000"/>
          <w:sz w:val="28"/>
        </w:rPr>
        <w:t>
      Формирование информационного общества является неотъемлемой частью социально-экономического развития страны. Информационные материалы, сосредоточенные в библиотеках, музеях, архивах и других учреждениях культуры, играют в этом процессе ключевую роль.</w:t>
      </w:r>
    </w:p>
    <w:bookmarkEnd w:id="275"/>
    <w:bookmarkStart w:name="z224" w:id="276"/>
    <w:p>
      <w:pPr>
        <w:spacing w:after="0"/>
        <w:ind w:left="0"/>
        <w:jc w:val="both"/>
      </w:pPr>
      <w:r>
        <w:rPr>
          <w:rFonts w:ascii="Times New Roman"/>
          <w:b w:val="false"/>
          <w:i w:val="false"/>
          <w:color w:val="000000"/>
          <w:sz w:val="28"/>
        </w:rPr>
        <w:t>
      Международный опыт показывает, что в последнее время все больше внимания уделяется информатизации сферы культуры, развитию новых услуг учреждений культуры на основе ИКТ, оцифровке культурного и научного наследия и предоставлению открытого доступа к нему, созданию электронных библиотек.</w:t>
      </w:r>
    </w:p>
    <w:bookmarkEnd w:id="276"/>
    <w:bookmarkStart w:name="z225" w:id="277"/>
    <w:p>
      <w:pPr>
        <w:spacing w:after="0"/>
        <w:ind w:left="0"/>
        <w:jc w:val="both"/>
      </w:pPr>
      <w:r>
        <w:rPr>
          <w:rFonts w:ascii="Times New Roman"/>
          <w:b w:val="false"/>
          <w:i w:val="false"/>
          <w:color w:val="000000"/>
          <w:sz w:val="28"/>
        </w:rPr>
        <w:t>
      В этой связи в ближайшей перспективе государство должно принять активные меры по развитию ИКТ в сфере культуры.</w:t>
      </w:r>
    </w:p>
    <w:bookmarkEnd w:id="277"/>
    <w:bookmarkStart w:name="z226" w:id="278"/>
    <w:p>
      <w:pPr>
        <w:spacing w:after="0"/>
        <w:ind w:left="0"/>
        <w:jc w:val="both"/>
      </w:pPr>
      <w:r>
        <w:rPr>
          <w:rFonts w:ascii="Times New Roman"/>
          <w:b w:val="false"/>
          <w:i w:val="false"/>
          <w:color w:val="000000"/>
          <w:sz w:val="28"/>
        </w:rPr>
        <w:t>
      Краткий анализ текущей ситуации</w:t>
      </w:r>
    </w:p>
    <w:bookmarkEnd w:id="278"/>
    <w:bookmarkStart w:name="z227" w:id="279"/>
    <w:p>
      <w:pPr>
        <w:spacing w:after="0"/>
        <w:ind w:left="0"/>
        <w:jc w:val="both"/>
      </w:pPr>
      <w:r>
        <w:rPr>
          <w:rFonts w:ascii="Times New Roman"/>
          <w:b w:val="false"/>
          <w:i w:val="false"/>
          <w:color w:val="000000"/>
          <w:sz w:val="28"/>
        </w:rPr>
        <w:t>
      В системе государственных учреждений культуры и искусства Казахстана действуют 40 республиканских и порядка 8 тыс. областных организаций культуры.</w:t>
      </w:r>
    </w:p>
    <w:bookmarkEnd w:id="279"/>
    <w:bookmarkStart w:name="z228" w:id="280"/>
    <w:p>
      <w:pPr>
        <w:spacing w:after="0"/>
        <w:ind w:left="0"/>
        <w:jc w:val="both"/>
      </w:pPr>
      <w:r>
        <w:rPr>
          <w:rFonts w:ascii="Times New Roman"/>
          <w:b w:val="false"/>
          <w:i w:val="false"/>
          <w:color w:val="000000"/>
          <w:sz w:val="28"/>
        </w:rPr>
        <w:t>
      По состоянию на сегодняшний день в стране функционируют: 64 театра, 216 музеев, 4 171 библиотека, 94 кинозалов и кинотеатров, 74 концертных организаций, 3 169 учреждений культуры, 105 цирков, зоопарков, парков развлечений и отдыха.</w:t>
      </w:r>
    </w:p>
    <w:bookmarkEnd w:id="280"/>
    <w:bookmarkStart w:name="z229" w:id="281"/>
    <w:p>
      <w:pPr>
        <w:spacing w:after="0"/>
        <w:ind w:left="0"/>
        <w:jc w:val="both"/>
      </w:pPr>
      <w:r>
        <w:rPr>
          <w:rFonts w:ascii="Times New Roman"/>
          <w:b w:val="false"/>
          <w:i w:val="false"/>
          <w:color w:val="000000"/>
          <w:sz w:val="28"/>
        </w:rPr>
        <w:t>
      По инициативе Президента Республики Казахстан с 2004 года реализуется, не имеющий аналогов по масштабу и историческому диапазону, национальный стратегический проект "Мәдени мұра".</w:t>
      </w:r>
    </w:p>
    <w:bookmarkEnd w:id="281"/>
    <w:bookmarkStart w:name="z230" w:id="282"/>
    <w:p>
      <w:pPr>
        <w:spacing w:after="0"/>
        <w:ind w:left="0"/>
        <w:jc w:val="both"/>
      </w:pPr>
      <w:r>
        <w:rPr>
          <w:rFonts w:ascii="Times New Roman"/>
          <w:b w:val="false"/>
          <w:i w:val="false"/>
          <w:color w:val="000000"/>
          <w:sz w:val="28"/>
        </w:rPr>
        <w:t>
      С 2004 года проведено более 40 археологических и более 30 научно-прикладных исследований, обогативших науку тысячами артефактов, дающих представление о национальной истории.</w:t>
      </w:r>
    </w:p>
    <w:bookmarkEnd w:id="282"/>
    <w:bookmarkStart w:name="z231" w:id="283"/>
    <w:p>
      <w:pPr>
        <w:spacing w:after="0"/>
        <w:ind w:left="0"/>
        <w:jc w:val="both"/>
      </w:pPr>
      <w:r>
        <w:rPr>
          <w:rFonts w:ascii="Times New Roman"/>
          <w:b w:val="false"/>
          <w:i w:val="false"/>
          <w:color w:val="000000"/>
          <w:sz w:val="28"/>
        </w:rPr>
        <w:t>
      В 2011 году осуществлен запуск новой версии информационного портала "Мәдени мұра - Культурное наследие" (www.madenimura.kz).</w:t>
      </w:r>
    </w:p>
    <w:bookmarkEnd w:id="283"/>
    <w:bookmarkStart w:name="z232" w:id="284"/>
    <w:p>
      <w:pPr>
        <w:spacing w:after="0"/>
        <w:ind w:left="0"/>
        <w:jc w:val="both"/>
      </w:pPr>
      <w:r>
        <w:rPr>
          <w:rFonts w:ascii="Times New Roman"/>
          <w:b w:val="false"/>
          <w:i w:val="false"/>
          <w:color w:val="000000"/>
          <w:sz w:val="28"/>
        </w:rPr>
        <w:t>
      Ресурс содержит обширную информацию о культурном наследии Казахстана общим объемом 70 Гб. Здесь размещены 1 млн. файлов, 2 000 фотографий и изображений, 360 книг, 50 видеоматериалов.</w:t>
      </w:r>
    </w:p>
    <w:bookmarkEnd w:id="284"/>
    <w:bookmarkStart w:name="z233" w:id="285"/>
    <w:p>
      <w:pPr>
        <w:spacing w:after="0"/>
        <w:ind w:left="0"/>
        <w:jc w:val="both"/>
      </w:pPr>
      <w:r>
        <w:rPr>
          <w:rFonts w:ascii="Times New Roman"/>
          <w:b w:val="false"/>
          <w:i w:val="false"/>
          <w:color w:val="000000"/>
          <w:sz w:val="28"/>
        </w:rPr>
        <w:t>
      Сведения об уникальных памятниках археологии, истории и культуры, археологических раскопках размещены в удобном для поиска формате — на виртуальной карте культурного наследия Казахстана в соответствии с географическими координатами населенных пунктов и памятников.</w:t>
      </w:r>
    </w:p>
    <w:bookmarkEnd w:id="285"/>
    <w:bookmarkStart w:name="z234" w:id="286"/>
    <w:p>
      <w:pPr>
        <w:spacing w:after="0"/>
        <w:ind w:left="0"/>
        <w:jc w:val="both"/>
      </w:pPr>
      <w:r>
        <w:rPr>
          <w:rFonts w:ascii="Times New Roman"/>
          <w:b w:val="false"/>
          <w:i w:val="false"/>
          <w:color w:val="000000"/>
          <w:sz w:val="28"/>
        </w:rPr>
        <w:t>
      Задача: Расширение доступа граждан к объектам и материалам учреждений культуры.</w:t>
      </w:r>
    </w:p>
    <w:bookmarkEnd w:id="286"/>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уровень информированности населения о проектах "Мәдени мұра" в 2017 году составит 82 %, в 2020 году - 85 %;</w:t>
      </w:r>
    </w:p>
    <w:p>
      <w:pPr>
        <w:spacing w:after="0"/>
        <w:ind w:left="0"/>
        <w:jc w:val="both"/>
      </w:pPr>
      <w:r>
        <w:rPr>
          <w:rFonts w:ascii="Times New Roman"/>
          <w:b w:val="false"/>
          <w:i w:val="false"/>
          <w:color w:val="000000"/>
          <w:sz w:val="28"/>
        </w:rPr>
        <w:t>
      2) посещаемость информационной системы "Электронный государственный библиотечный фонд "Библиотека Казахстана" в 2017 году составит 55 тыс. единиц, а в 2020 году - 57 тыс. единиц.</w:t>
      </w:r>
    </w:p>
    <w:bookmarkStart w:name="z344" w:id="287"/>
    <w:p>
      <w:pPr>
        <w:spacing w:after="0"/>
        <w:ind w:left="0"/>
        <w:jc w:val="both"/>
      </w:pPr>
      <w:r>
        <w:rPr>
          <w:rFonts w:ascii="Times New Roman"/>
          <w:b w:val="false"/>
          <w:i w:val="false"/>
          <w:color w:val="000000"/>
          <w:sz w:val="28"/>
        </w:rPr>
        <w:t>
      Пути достижения</w:t>
      </w:r>
    </w:p>
    <w:bookmarkEnd w:id="287"/>
    <w:p>
      <w:pPr>
        <w:spacing w:after="0"/>
        <w:ind w:left="0"/>
        <w:jc w:val="both"/>
      </w:pPr>
      <w:r>
        <w:rPr>
          <w:rFonts w:ascii="Times New Roman"/>
          <w:b w:val="false"/>
          <w:i w:val="false"/>
          <w:color w:val="000000"/>
          <w:sz w:val="28"/>
        </w:rPr>
        <w:t>
      Расширение доступа граждан к объектам и материалам учреждений культуры будет обеспечено посредством реализации широкого ряда мер, среди которых:</w:t>
      </w:r>
    </w:p>
    <w:p>
      <w:pPr>
        <w:spacing w:after="0"/>
        <w:ind w:left="0"/>
        <w:jc w:val="both"/>
      </w:pPr>
      <w:r>
        <w:rPr>
          <w:rFonts w:ascii="Times New Roman"/>
          <w:b w:val="false"/>
          <w:i w:val="false"/>
          <w:color w:val="000000"/>
          <w:sz w:val="28"/>
        </w:rPr>
        <w:t>
      1) сопровождение и техническая поддержка веб-портала "Ата мұра":</w:t>
      </w:r>
    </w:p>
    <w:p>
      <w:pPr>
        <w:spacing w:after="0"/>
        <w:ind w:left="0"/>
        <w:jc w:val="both"/>
      </w:pPr>
      <w:r>
        <w:rPr>
          <w:rFonts w:ascii="Times New Roman"/>
          <w:b w:val="false"/>
          <w:i w:val="false"/>
          <w:color w:val="000000"/>
          <w:sz w:val="28"/>
        </w:rPr>
        <w:t>
      2) выработка предложений по созданию национальных электронных библиотек, а также свободного электронного каталога библиотек;</w:t>
      </w:r>
    </w:p>
    <w:p>
      <w:pPr>
        <w:spacing w:after="0"/>
        <w:ind w:left="0"/>
        <w:jc w:val="both"/>
      </w:pPr>
      <w:r>
        <w:rPr>
          <w:rFonts w:ascii="Times New Roman"/>
          <w:b w:val="false"/>
          <w:i w:val="false"/>
          <w:color w:val="000000"/>
          <w:sz w:val="28"/>
        </w:rPr>
        <w:t>
      3) выработка предложений по созданию единого интернет-портала, обеспечивающего доступ к различным информационным ресурсам в сфере культуры и искусства, возможность предоставления электронных услуг;</w:t>
      </w:r>
    </w:p>
    <w:p>
      <w:pPr>
        <w:spacing w:after="0"/>
        <w:ind w:left="0"/>
        <w:jc w:val="both"/>
      </w:pPr>
      <w:r>
        <w:rPr>
          <w:rFonts w:ascii="Times New Roman"/>
          <w:b w:val="false"/>
          <w:i w:val="false"/>
          <w:color w:val="000000"/>
          <w:sz w:val="28"/>
        </w:rPr>
        <w:t>
      4) выработка предложений по созданию библиотек с коллекциями ЗD-изображений о памятниках культуры, объектов культурного наследования;</w:t>
      </w:r>
    </w:p>
    <w:p>
      <w:pPr>
        <w:spacing w:after="0"/>
        <w:ind w:left="0"/>
        <w:jc w:val="both"/>
      </w:pPr>
      <w:r>
        <w:rPr>
          <w:rFonts w:ascii="Times New Roman"/>
          <w:b w:val="false"/>
          <w:i w:val="false"/>
          <w:color w:val="000000"/>
          <w:sz w:val="28"/>
        </w:rPr>
        <w:t>
      5) выработка предложений по созданию электронного реестра государственного музейного фонда Республики Казахстан и базы данных по памятникам и объектам культуры;</w:t>
      </w:r>
    </w:p>
    <w:p>
      <w:pPr>
        <w:spacing w:after="0"/>
        <w:ind w:left="0"/>
        <w:jc w:val="both"/>
      </w:pPr>
      <w:r>
        <w:rPr>
          <w:rFonts w:ascii="Times New Roman"/>
          <w:b w:val="false"/>
          <w:i w:val="false"/>
          <w:color w:val="000000"/>
          <w:sz w:val="28"/>
        </w:rPr>
        <w:t>
      6) выработка предложений по созданию единой системы автоматизированного учета документов Национального архивного фонда Республики Казахстан с функционалом информационного поиска документов;</w:t>
      </w:r>
    </w:p>
    <w:p>
      <w:pPr>
        <w:spacing w:after="0"/>
        <w:ind w:left="0"/>
        <w:jc w:val="both"/>
      </w:pPr>
      <w:r>
        <w:rPr>
          <w:rFonts w:ascii="Times New Roman"/>
          <w:b w:val="false"/>
          <w:i w:val="false"/>
          <w:color w:val="000000"/>
          <w:sz w:val="28"/>
        </w:rPr>
        <w:t>
      7) мониторинг обеспеченности подключения государственных библиотек к сети Интернет;</w:t>
      </w:r>
    </w:p>
    <w:p>
      <w:pPr>
        <w:spacing w:after="0"/>
        <w:ind w:left="0"/>
        <w:jc w:val="both"/>
      </w:pPr>
      <w:r>
        <w:rPr>
          <w:rFonts w:ascii="Times New Roman"/>
          <w:b w:val="false"/>
          <w:i w:val="false"/>
          <w:color w:val="000000"/>
          <w:sz w:val="28"/>
        </w:rPr>
        <w:t>
      8) выработка предложений по созданию Республиканского государственного предприятия "Национальный центр электронных документов";</w:t>
      </w:r>
    </w:p>
    <w:p>
      <w:pPr>
        <w:spacing w:after="0"/>
        <w:ind w:left="0"/>
        <w:jc w:val="both"/>
      </w:pPr>
      <w:r>
        <w:rPr>
          <w:rFonts w:ascii="Times New Roman"/>
          <w:b w:val="false"/>
          <w:i w:val="false"/>
          <w:color w:val="000000"/>
          <w:sz w:val="28"/>
        </w:rPr>
        <w:t>
      9) выработка предложений по созданию Единой системы электронных архивов.</w:t>
      </w:r>
    </w:p>
    <w:bookmarkStart w:name="z65" w:id="288"/>
    <w:p>
      <w:pPr>
        <w:spacing w:after="0"/>
        <w:ind w:left="0"/>
        <w:jc w:val="both"/>
      </w:pPr>
      <w:r>
        <w:rPr>
          <w:rFonts w:ascii="Times New Roman"/>
          <w:b w:val="false"/>
          <w:i w:val="false"/>
          <w:color w:val="000000"/>
          <w:sz w:val="28"/>
        </w:rPr>
        <w:t>
      2) Модернизация отечественных СМИ</w:t>
      </w:r>
    </w:p>
    <w:bookmarkEnd w:id="288"/>
    <w:bookmarkStart w:name="z66" w:id="289"/>
    <w:p>
      <w:pPr>
        <w:spacing w:after="0"/>
        <w:ind w:left="0"/>
        <w:jc w:val="both"/>
      </w:pPr>
      <w:r>
        <w:rPr>
          <w:rFonts w:ascii="Times New Roman"/>
          <w:b w:val="false"/>
          <w:i w:val="false"/>
          <w:color w:val="000000"/>
          <w:sz w:val="28"/>
        </w:rPr>
        <w:t>
      Возможности, которые открываются в процессе трансформации общественных отношений в глобальную информационную эпоху, должны быть использованы для создания информационно-культурной среды, служащей устойчивому развитию Казахстана. В то же время вызовы новой эпохи должны получать достойные ответы. Основная роль в этом отводится модернизации отечественных СМИ.</w:t>
      </w:r>
    </w:p>
    <w:bookmarkEnd w:id="289"/>
    <w:bookmarkStart w:name="z235" w:id="290"/>
    <w:p>
      <w:pPr>
        <w:spacing w:after="0"/>
        <w:ind w:left="0"/>
        <w:jc w:val="both"/>
      </w:pPr>
      <w:r>
        <w:rPr>
          <w:rFonts w:ascii="Times New Roman"/>
          <w:b w:val="false"/>
          <w:i w:val="false"/>
          <w:color w:val="000000"/>
          <w:sz w:val="28"/>
        </w:rPr>
        <w:t>
      Краткий анализ текущей ситуации</w:t>
      </w:r>
    </w:p>
    <w:bookmarkEnd w:id="290"/>
    <w:bookmarkStart w:name="z236" w:id="291"/>
    <w:p>
      <w:pPr>
        <w:spacing w:after="0"/>
        <w:ind w:left="0"/>
        <w:jc w:val="both"/>
      </w:pPr>
      <w:r>
        <w:rPr>
          <w:rFonts w:ascii="Times New Roman"/>
          <w:b w:val="false"/>
          <w:i w:val="false"/>
          <w:color w:val="000000"/>
          <w:sz w:val="28"/>
        </w:rPr>
        <w:t>
      Отечественные СМИ функционируют в открытом информационном пространстве, где вынуждены бороться за внимание аудитории с зарубежными СМИ. Казахстан осознанно отказался от использования мер, направленных на административное ограничение распространения иностранной медиа-продукции. Для достижения успеха в этой конкурентной борьбе Казахстаном выбран путь планомерного развития собственного медиа-рынка.</w:t>
      </w:r>
    </w:p>
    <w:bookmarkEnd w:id="291"/>
    <w:bookmarkStart w:name="z237" w:id="292"/>
    <w:p>
      <w:pPr>
        <w:spacing w:after="0"/>
        <w:ind w:left="0"/>
        <w:jc w:val="both"/>
      </w:pPr>
      <w:r>
        <w:rPr>
          <w:rFonts w:ascii="Times New Roman"/>
          <w:b w:val="false"/>
          <w:i w:val="false"/>
          <w:color w:val="000000"/>
          <w:sz w:val="28"/>
        </w:rPr>
        <w:t>
      Государством ведется работа по модернизации технической базы отечественных СМИ. В декабре 2010 года был осуществлен запуск национальной спутниковой сети в цифровом стандарте DVB-S2 формата компрессии MPEG-4. На данный момент к ней подключены более 180 тыс. абонентов.</w:t>
      </w:r>
    </w:p>
    <w:bookmarkEnd w:id="292"/>
    <w:bookmarkStart w:name="z238" w:id="293"/>
    <w:p>
      <w:pPr>
        <w:spacing w:after="0"/>
        <w:ind w:left="0"/>
        <w:jc w:val="both"/>
      </w:pPr>
      <w:r>
        <w:rPr>
          <w:rFonts w:ascii="Times New Roman"/>
          <w:b w:val="false"/>
          <w:i w:val="false"/>
          <w:color w:val="000000"/>
          <w:sz w:val="28"/>
        </w:rPr>
        <w:t>
      Введен в эксплуатацию современный телерадиокомплекс в городе Астане, который стал главной технологической площадкой для государственных вещательных компаний.</w:t>
      </w:r>
    </w:p>
    <w:bookmarkEnd w:id="293"/>
    <w:p>
      <w:pPr>
        <w:spacing w:after="0"/>
        <w:ind w:left="0"/>
        <w:jc w:val="both"/>
      </w:pPr>
      <w:r>
        <w:rPr>
          <w:rFonts w:ascii="Times New Roman"/>
          <w:b w:val="false"/>
          <w:i w:val="false"/>
          <w:color w:val="000000"/>
          <w:sz w:val="28"/>
        </w:rPr>
        <w:t>
      Задача: повышение качества работы отечественных CМИ.</w:t>
      </w:r>
    </w:p>
    <w:bookmarkStart w:name="z345" w:id="294"/>
    <w:p>
      <w:pPr>
        <w:spacing w:after="0"/>
        <w:ind w:left="0"/>
        <w:jc w:val="both"/>
      </w:pPr>
      <w:r>
        <w:rPr>
          <w:rFonts w:ascii="Times New Roman"/>
          <w:b w:val="false"/>
          <w:i w:val="false"/>
          <w:color w:val="000000"/>
          <w:sz w:val="28"/>
        </w:rPr>
        <w:t>
      Целевые индикаторы:</w:t>
      </w:r>
    </w:p>
    <w:bookmarkEnd w:id="294"/>
    <w:p>
      <w:pPr>
        <w:spacing w:after="0"/>
        <w:ind w:left="0"/>
        <w:jc w:val="both"/>
      </w:pPr>
      <w:r>
        <w:rPr>
          <w:rFonts w:ascii="Times New Roman"/>
          <w:b w:val="false"/>
          <w:i w:val="false"/>
          <w:color w:val="000000"/>
          <w:sz w:val="28"/>
        </w:rPr>
        <w:t>
      1) число абонентов национальной спутниковой сети - 500 тыс. абонентов в 2020 году;</w:t>
      </w:r>
    </w:p>
    <w:p>
      <w:pPr>
        <w:spacing w:after="0"/>
        <w:ind w:left="0"/>
        <w:jc w:val="both"/>
      </w:pPr>
      <w:r>
        <w:rPr>
          <w:rFonts w:ascii="Times New Roman"/>
          <w:b w:val="false"/>
          <w:i w:val="false"/>
          <w:color w:val="000000"/>
          <w:sz w:val="28"/>
        </w:rPr>
        <w:t>
      2) отечественные телеканалы, доступные на всей территории страны, - 45 в 2017 году;</w:t>
      </w:r>
    </w:p>
    <w:p>
      <w:pPr>
        <w:spacing w:after="0"/>
        <w:ind w:left="0"/>
        <w:jc w:val="both"/>
      </w:pPr>
      <w:r>
        <w:rPr>
          <w:rFonts w:ascii="Times New Roman"/>
          <w:b w:val="false"/>
          <w:i w:val="false"/>
          <w:color w:val="000000"/>
          <w:sz w:val="28"/>
        </w:rPr>
        <w:t>
      3) расширение географии распространения казахстанских телевизионных каналов до 100 зарубежных стран в 2017 году, в 2020 году - 110;</w:t>
      </w:r>
    </w:p>
    <w:p>
      <w:pPr>
        <w:spacing w:after="0"/>
        <w:ind w:left="0"/>
        <w:jc w:val="both"/>
      </w:pPr>
      <w:r>
        <w:rPr>
          <w:rFonts w:ascii="Times New Roman"/>
          <w:b w:val="false"/>
          <w:i w:val="false"/>
          <w:color w:val="000000"/>
          <w:sz w:val="28"/>
        </w:rPr>
        <w:t>
      4) представленность печатных и электронных СМИ в Интернете - 70 % в 2017 году, 95 % - в 2020 году;</w:t>
      </w:r>
    </w:p>
    <w:p>
      <w:pPr>
        <w:spacing w:after="0"/>
        <w:ind w:left="0"/>
        <w:jc w:val="both"/>
      </w:pPr>
      <w:r>
        <w:rPr>
          <w:rFonts w:ascii="Times New Roman"/>
          <w:b w:val="false"/>
          <w:i w:val="false"/>
          <w:color w:val="000000"/>
          <w:sz w:val="28"/>
        </w:rPr>
        <w:t>
      5) СМИ, доступные посредством Интернет, - 50 % в 2017 году, 80 % - в 2020 году;</w:t>
      </w:r>
    </w:p>
    <w:p>
      <w:pPr>
        <w:spacing w:after="0"/>
        <w:ind w:left="0"/>
        <w:jc w:val="both"/>
      </w:pPr>
      <w:r>
        <w:rPr>
          <w:rFonts w:ascii="Times New Roman"/>
          <w:b w:val="false"/>
          <w:i w:val="false"/>
          <w:color w:val="000000"/>
          <w:sz w:val="28"/>
        </w:rPr>
        <w:t>
      6) доля населения, удовлетворяющая основные информационные потребности за счет отечественных СМИ (по данным социологических исследований) - 64 % в 2017 году, 70 % - в 2020 году;</w:t>
      </w:r>
    </w:p>
    <w:p>
      <w:pPr>
        <w:spacing w:after="0"/>
        <w:ind w:left="0"/>
        <w:jc w:val="both"/>
      </w:pPr>
      <w:r>
        <w:rPr>
          <w:rFonts w:ascii="Times New Roman"/>
          <w:b w:val="false"/>
          <w:i w:val="false"/>
          <w:color w:val="000000"/>
          <w:sz w:val="28"/>
        </w:rPr>
        <w:t>
      7) увеличение объема рекламных средств, привлекаемых государственными СМИ, на 35 % - в 2017 году, на 50 % - в 2020 году (относительно 2012 года).</w:t>
      </w:r>
    </w:p>
    <w:bookmarkStart w:name="z346" w:id="295"/>
    <w:p>
      <w:pPr>
        <w:spacing w:after="0"/>
        <w:ind w:left="0"/>
        <w:jc w:val="both"/>
      </w:pPr>
      <w:r>
        <w:rPr>
          <w:rFonts w:ascii="Times New Roman"/>
          <w:b w:val="false"/>
          <w:i w:val="false"/>
          <w:color w:val="000000"/>
          <w:sz w:val="28"/>
        </w:rPr>
        <w:t>
      Пути достижения</w:t>
      </w:r>
    </w:p>
    <w:bookmarkEnd w:id="295"/>
    <w:bookmarkStart w:name="z245" w:id="296"/>
    <w:p>
      <w:pPr>
        <w:spacing w:after="0"/>
        <w:ind w:left="0"/>
        <w:jc w:val="both"/>
      </w:pPr>
      <w:r>
        <w:rPr>
          <w:rFonts w:ascii="Times New Roman"/>
          <w:b w:val="false"/>
          <w:i w:val="false"/>
          <w:color w:val="000000"/>
          <w:sz w:val="28"/>
        </w:rPr>
        <w:t>
      Техническая база модернизации отечественных СМИ будет обеспечена посредством:</w:t>
      </w:r>
    </w:p>
    <w:bookmarkEnd w:id="296"/>
    <w:p>
      <w:pPr>
        <w:spacing w:after="0"/>
        <w:ind w:left="0"/>
        <w:jc w:val="both"/>
      </w:pPr>
      <w:r>
        <w:rPr>
          <w:rFonts w:ascii="Times New Roman"/>
          <w:b w:val="false"/>
          <w:i w:val="false"/>
          <w:color w:val="000000"/>
          <w:sz w:val="28"/>
        </w:rPr>
        <w:t>
      1) внедрения эфирного цифрового телевидения в рамках модернизации национальной эфирной сети телерадиовещания;</w:t>
      </w:r>
    </w:p>
    <w:p>
      <w:pPr>
        <w:spacing w:after="0"/>
        <w:ind w:left="0"/>
        <w:jc w:val="both"/>
      </w:pPr>
      <w:r>
        <w:rPr>
          <w:rFonts w:ascii="Times New Roman"/>
          <w:b w:val="false"/>
          <w:i w:val="false"/>
          <w:color w:val="000000"/>
          <w:sz w:val="28"/>
        </w:rPr>
        <w:t>
      2) развития производственной инфраструктуры вокруг телерадиокомплекса "Қазмедиа орталығы";</w:t>
      </w:r>
    </w:p>
    <w:p>
      <w:pPr>
        <w:spacing w:after="0"/>
        <w:ind w:left="0"/>
        <w:jc w:val="both"/>
      </w:pPr>
      <w:r>
        <w:rPr>
          <w:rFonts w:ascii="Times New Roman"/>
          <w:b w:val="false"/>
          <w:i w:val="false"/>
          <w:color w:val="000000"/>
          <w:sz w:val="28"/>
        </w:rPr>
        <w:t>
      3) использования отечественными телеканалами современных технологий производства продукции;</w:t>
      </w:r>
    </w:p>
    <w:p>
      <w:pPr>
        <w:spacing w:after="0"/>
        <w:ind w:left="0"/>
        <w:jc w:val="both"/>
      </w:pPr>
      <w:r>
        <w:rPr>
          <w:rFonts w:ascii="Times New Roman"/>
          <w:b w:val="false"/>
          <w:i w:val="false"/>
          <w:color w:val="000000"/>
          <w:sz w:val="28"/>
        </w:rPr>
        <w:t>
      4) развития потенциала государственных телеканалов в части применения безленточного производства телевизионных программ;</w:t>
      </w:r>
    </w:p>
    <w:p>
      <w:pPr>
        <w:spacing w:after="0"/>
        <w:ind w:left="0"/>
        <w:jc w:val="both"/>
      </w:pPr>
      <w:r>
        <w:rPr>
          <w:rFonts w:ascii="Times New Roman"/>
          <w:b w:val="false"/>
          <w:i w:val="false"/>
          <w:color w:val="000000"/>
          <w:sz w:val="28"/>
        </w:rPr>
        <w:t>
      5) внесения предложений по созданию цифрового архива золотого фонда государственных телеканалов на базе "Қазмедиа орталығы";</w:t>
      </w:r>
    </w:p>
    <w:p>
      <w:pPr>
        <w:spacing w:after="0"/>
        <w:ind w:left="0"/>
        <w:jc w:val="both"/>
      </w:pPr>
      <w:r>
        <w:rPr>
          <w:rFonts w:ascii="Times New Roman"/>
          <w:b w:val="false"/>
          <w:i w:val="false"/>
          <w:color w:val="000000"/>
          <w:sz w:val="28"/>
        </w:rPr>
        <w:t>
      6) развития медийной инфраструктуры страны.</w:t>
      </w:r>
    </w:p>
    <w:bookmarkStart w:name="z244" w:id="297"/>
    <w:p>
      <w:pPr>
        <w:spacing w:after="0"/>
        <w:ind w:left="0"/>
        <w:jc w:val="both"/>
      </w:pPr>
      <w:r>
        <w:rPr>
          <w:rFonts w:ascii="Times New Roman"/>
          <w:b w:val="false"/>
          <w:i w:val="false"/>
          <w:color w:val="000000"/>
          <w:sz w:val="28"/>
        </w:rPr>
        <w:t>
      Для расширения географии распространения отечественных СМИ на территории Казахстана планируется:</w:t>
      </w:r>
    </w:p>
    <w:bookmarkEnd w:id="297"/>
    <w:p>
      <w:pPr>
        <w:spacing w:after="0"/>
        <w:ind w:left="0"/>
        <w:jc w:val="both"/>
      </w:pPr>
      <w:r>
        <w:rPr>
          <w:rFonts w:ascii="Times New Roman"/>
          <w:b w:val="false"/>
          <w:i w:val="false"/>
          <w:color w:val="000000"/>
          <w:sz w:val="28"/>
        </w:rPr>
        <w:t>
      1) продолжить работу по популяризации национальной спутниковой сети телевещания;</w:t>
      </w:r>
    </w:p>
    <w:p>
      <w:pPr>
        <w:spacing w:after="0"/>
        <w:ind w:left="0"/>
        <w:jc w:val="both"/>
      </w:pPr>
      <w:r>
        <w:rPr>
          <w:rFonts w:ascii="Times New Roman"/>
          <w:b w:val="false"/>
          <w:i w:val="false"/>
          <w:color w:val="000000"/>
          <w:sz w:val="28"/>
        </w:rPr>
        <w:t>
      2) расширить взаимодействие электронных СМИ со спутниковыми операторами для обеспечения присутствия республиканских каналов в отдаленных населенных пунктах страны;</w:t>
      </w:r>
    </w:p>
    <w:p>
      <w:pPr>
        <w:spacing w:after="0"/>
        <w:ind w:left="0"/>
        <w:jc w:val="both"/>
      </w:pPr>
      <w:r>
        <w:rPr>
          <w:rFonts w:ascii="Times New Roman"/>
          <w:b w:val="false"/>
          <w:i w:val="false"/>
          <w:color w:val="000000"/>
          <w:sz w:val="28"/>
        </w:rPr>
        <w:t>
      3) обеспечить он-лайн-присутствие государственных телеканалов и печатных СМИ в сети Интернет, провести информационную кампанию по популяризации Интернет-версий;</w:t>
      </w:r>
    </w:p>
    <w:p>
      <w:pPr>
        <w:spacing w:after="0"/>
        <w:ind w:left="0"/>
        <w:jc w:val="both"/>
      </w:pPr>
      <w:r>
        <w:rPr>
          <w:rFonts w:ascii="Times New Roman"/>
          <w:b w:val="false"/>
          <w:i w:val="false"/>
          <w:color w:val="000000"/>
          <w:sz w:val="28"/>
        </w:rPr>
        <w:t>
      4) создать условия для выхода в сеть Интернет негосударственных традиционных СМИ, оказать им поддержку в разработке мобильных приложений.</w:t>
      </w:r>
    </w:p>
    <w:bookmarkStart w:name="z243" w:id="298"/>
    <w:p>
      <w:pPr>
        <w:spacing w:after="0"/>
        <w:ind w:left="0"/>
        <w:jc w:val="both"/>
      </w:pPr>
      <w:r>
        <w:rPr>
          <w:rFonts w:ascii="Times New Roman"/>
          <w:b w:val="false"/>
          <w:i w:val="false"/>
          <w:color w:val="000000"/>
          <w:sz w:val="28"/>
        </w:rPr>
        <w:t>
      Конкурентоспособность казахстанских СМИ предполагается повысить через стимулирование производства отечественного контента, а также:</w:t>
      </w:r>
    </w:p>
    <w:bookmarkEnd w:id="298"/>
    <w:p>
      <w:pPr>
        <w:spacing w:after="0"/>
        <w:ind w:left="0"/>
        <w:jc w:val="both"/>
      </w:pPr>
      <w:r>
        <w:rPr>
          <w:rFonts w:ascii="Times New Roman"/>
          <w:b w:val="false"/>
          <w:i w:val="false"/>
          <w:color w:val="000000"/>
          <w:sz w:val="28"/>
        </w:rPr>
        <w:t>
      1) позиционирование одного из государственных телеканалов как поставщика эксклюзивных материалов о масштабных событиях в жизни страны, о важнейших новостях глобального уровня, уникальных видеоматериалов от зарубежных партнеров;</w:t>
      </w:r>
    </w:p>
    <w:p>
      <w:pPr>
        <w:spacing w:after="0"/>
        <w:ind w:left="0"/>
        <w:jc w:val="both"/>
      </w:pPr>
      <w:r>
        <w:rPr>
          <w:rFonts w:ascii="Times New Roman"/>
          <w:b w:val="false"/>
          <w:i w:val="false"/>
          <w:color w:val="000000"/>
          <w:sz w:val="28"/>
        </w:rPr>
        <w:t>
      2) повышение качества видеоматериалов государственных телеканалов и их региональных филиалов до формата HD;</w:t>
      </w:r>
    </w:p>
    <w:p>
      <w:pPr>
        <w:spacing w:after="0"/>
        <w:ind w:left="0"/>
        <w:jc w:val="both"/>
      </w:pPr>
      <w:r>
        <w:rPr>
          <w:rFonts w:ascii="Times New Roman"/>
          <w:b w:val="false"/>
          <w:i w:val="false"/>
          <w:color w:val="000000"/>
          <w:sz w:val="28"/>
        </w:rPr>
        <w:t>
      3) выработка предложений по открытию центра разработки мультимедийной продукции в новейших форматах (анимационные ЗD-фильмы, голографические изображения, инновационные мультимедиа-решения);</w:t>
      </w:r>
    </w:p>
    <w:p>
      <w:pPr>
        <w:spacing w:after="0"/>
        <w:ind w:left="0"/>
        <w:jc w:val="both"/>
      </w:pPr>
      <w:r>
        <w:rPr>
          <w:rFonts w:ascii="Times New Roman"/>
          <w:b w:val="false"/>
          <w:i w:val="false"/>
          <w:color w:val="000000"/>
          <w:sz w:val="28"/>
        </w:rPr>
        <w:t>
      4) анализ и адаптирование в условиях Казахстана новых технологий печати, верстки и распространения печатных СМИ, достижение отечественными газетами и журналами уровня, соответствующего современным критериям конкурентоспособности в части оперативности, мультимедийности, связи с аудиторией;</w:t>
      </w:r>
    </w:p>
    <w:p>
      <w:pPr>
        <w:spacing w:after="0"/>
        <w:ind w:left="0"/>
        <w:jc w:val="both"/>
      </w:pPr>
      <w:r>
        <w:rPr>
          <w:rFonts w:ascii="Times New Roman"/>
          <w:b w:val="false"/>
          <w:i w:val="false"/>
          <w:color w:val="000000"/>
          <w:sz w:val="28"/>
        </w:rPr>
        <w:t>
      5) развитие зарубежных корпунктов ведущих республиканских печатных СМИ в странах и регионах, наиболее значимых для Казахстана в политическом, экономическом и информационном плане;</w:t>
      </w:r>
    </w:p>
    <w:p>
      <w:pPr>
        <w:spacing w:after="0"/>
        <w:ind w:left="0"/>
        <w:jc w:val="both"/>
      </w:pPr>
      <w:r>
        <w:rPr>
          <w:rFonts w:ascii="Times New Roman"/>
          <w:b w:val="false"/>
          <w:i w:val="false"/>
          <w:color w:val="000000"/>
          <w:sz w:val="28"/>
        </w:rPr>
        <w:t>
      6) пересмотр структуры и штатного расписания государственных СМИ в целях выделения специализированных интернет-редакций в пределах действующей численности;</w:t>
      </w:r>
    </w:p>
    <w:p>
      <w:pPr>
        <w:spacing w:after="0"/>
        <w:ind w:left="0"/>
        <w:jc w:val="both"/>
      </w:pPr>
      <w:r>
        <w:rPr>
          <w:rFonts w:ascii="Times New Roman"/>
          <w:b w:val="false"/>
          <w:i w:val="false"/>
          <w:color w:val="000000"/>
          <w:sz w:val="28"/>
        </w:rPr>
        <w:t>
      7) пересмотр концепции функционирования интернет-ресурсов государственных СМИ для повышения их привлекательности и доступности, комфортного восприятия на экранах ноутбуков, смартфонов, планшетных компьютеров, телевизоров с выходом в Интернет, мультимедийных устройств в автомобилях.</w:t>
      </w:r>
    </w:p>
    <w:bookmarkStart w:name="z242" w:id="299"/>
    <w:p>
      <w:pPr>
        <w:spacing w:after="0"/>
        <w:ind w:left="0"/>
        <w:jc w:val="both"/>
      </w:pPr>
      <w:r>
        <w:rPr>
          <w:rFonts w:ascii="Times New Roman"/>
          <w:b w:val="false"/>
          <w:i w:val="false"/>
          <w:color w:val="000000"/>
          <w:sz w:val="28"/>
        </w:rPr>
        <w:t>
      Вопросу продвижения готового медиа-продукта будет уделяться пристальнейшее внимание, а именно:</w:t>
      </w:r>
    </w:p>
    <w:bookmarkEnd w:id="299"/>
    <w:p>
      <w:pPr>
        <w:spacing w:after="0"/>
        <w:ind w:left="0"/>
        <w:jc w:val="both"/>
      </w:pPr>
      <w:r>
        <w:rPr>
          <w:rFonts w:ascii="Times New Roman"/>
          <w:b w:val="false"/>
          <w:i w:val="false"/>
          <w:color w:val="000000"/>
          <w:sz w:val="28"/>
        </w:rPr>
        <w:t>
      1) анонсирование уникального и интересного контента станет обязательной практикой для ведущих печатных и электронных СМИ;</w:t>
      </w:r>
    </w:p>
    <w:p>
      <w:pPr>
        <w:spacing w:after="0"/>
        <w:ind w:left="0"/>
        <w:jc w:val="both"/>
      </w:pPr>
      <w:r>
        <w:rPr>
          <w:rFonts w:ascii="Times New Roman"/>
          <w:b w:val="false"/>
          <w:i w:val="false"/>
          <w:color w:val="000000"/>
          <w:sz w:val="28"/>
        </w:rPr>
        <w:t>
      2) значимые графические, фото- и видеоматериалы казахстанских СМИ будут активно продвигаться в сети Интернет;</w:t>
      </w:r>
    </w:p>
    <w:p>
      <w:pPr>
        <w:spacing w:after="0"/>
        <w:ind w:left="0"/>
        <w:jc w:val="both"/>
      </w:pPr>
      <w:r>
        <w:rPr>
          <w:rFonts w:ascii="Times New Roman"/>
          <w:b w:val="false"/>
          <w:i w:val="false"/>
          <w:color w:val="000000"/>
          <w:sz w:val="28"/>
        </w:rPr>
        <w:t>
      3) государственными СМИ будут использоваться технологии перекрестного продвижения за счет собственных средств.</w:t>
      </w:r>
    </w:p>
    <w:bookmarkStart w:name="z239" w:id="300"/>
    <w:p>
      <w:pPr>
        <w:spacing w:after="0"/>
        <w:ind w:left="0"/>
        <w:jc w:val="both"/>
      </w:pPr>
      <w:r>
        <w:rPr>
          <w:rFonts w:ascii="Times New Roman"/>
          <w:b w:val="false"/>
          <w:i w:val="false"/>
          <w:color w:val="000000"/>
          <w:sz w:val="28"/>
        </w:rPr>
        <w:t>
      Управление сферой информации будет основываться на результатах объективных замеров аудитории СМИ, учитывающих все категории населения. По результатам анализа зрительского спроса продолжится работа по исключению из сетки вещания телеканалов низкорейтинговых программ. Максимизации зрительской аудитории каналов послужит их перепрограммирование по примеру ведущих зарубежных аналогов.</w:t>
      </w:r>
    </w:p>
    <w:bookmarkEnd w:id="300"/>
    <w:bookmarkStart w:name="z240" w:id="301"/>
    <w:p>
      <w:pPr>
        <w:spacing w:after="0"/>
        <w:ind w:left="0"/>
        <w:jc w:val="both"/>
      </w:pPr>
      <w:r>
        <w:rPr>
          <w:rFonts w:ascii="Times New Roman"/>
          <w:b w:val="false"/>
          <w:i w:val="false"/>
          <w:color w:val="000000"/>
          <w:sz w:val="28"/>
        </w:rPr>
        <w:t>
      Государство будет активно использовать новые механизмы управления государственными СМИ, в том числе за счет повышения требований к уровню стратегического планирования в государственных СМИ. Контракты с руководством государственных каналов и газет будут привязаны к достижению конечных результатов, таких, как повышение доли зрительского, рекламного рынка, увеличение тиража, количества посещений интернет-ресурсов и т.п.</w:t>
      </w:r>
    </w:p>
    <w:bookmarkEnd w:id="301"/>
    <w:bookmarkStart w:name="z241" w:id="302"/>
    <w:p>
      <w:pPr>
        <w:spacing w:after="0"/>
        <w:ind w:left="0"/>
        <w:jc w:val="both"/>
      </w:pPr>
      <w:r>
        <w:rPr>
          <w:rFonts w:ascii="Times New Roman"/>
          <w:b w:val="false"/>
          <w:i w:val="false"/>
          <w:color w:val="000000"/>
          <w:sz w:val="28"/>
        </w:rPr>
        <w:t>
      В соответствии с возникающими общественными потребностями с привлечением всех заинтересованных сторон будет осуществляться процесс совершенствования законодательства Республики Казахстан в области СМИ.</w:t>
      </w:r>
    </w:p>
    <w:bookmarkEnd w:id="302"/>
    <w:bookmarkStart w:name="z246" w:id="303"/>
    <w:p>
      <w:pPr>
        <w:spacing w:after="0"/>
        <w:ind w:left="0"/>
        <w:jc w:val="both"/>
      </w:pPr>
      <w:r>
        <w:rPr>
          <w:rFonts w:ascii="Times New Roman"/>
          <w:b w:val="false"/>
          <w:i w:val="false"/>
          <w:color w:val="000000"/>
          <w:sz w:val="28"/>
        </w:rPr>
        <w:t>
      На период действия программы печатные СМИ сохранят свою актуальность, поэтому государством будет проводиться работа по их поддержке. Особенное внимание будет уделяться развитию и поддержке газет и журналов, ориентированных на детскую и подростковую аудиторию, а также развитие соответствующих интернет-ресурсов.</w:t>
      </w:r>
    </w:p>
    <w:bookmarkEnd w:id="303"/>
    <w:bookmarkStart w:name="z247" w:id="304"/>
    <w:p>
      <w:pPr>
        <w:spacing w:after="0"/>
        <w:ind w:left="0"/>
        <w:jc w:val="both"/>
      </w:pPr>
      <w:r>
        <w:rPr>
          <w:rFonts w:ascii="Times New Roman"/>
          <w:b w:val="false"/>
          <w:i w:val="false"/>
          <w:color w:val="000000"/>
          <w:sz w:val="28"/>
        </w:rPr>
        <w:t>
      Материалы, размещаемые в сети Интернет, будут адаптироваться под формат новых медиа. Повысить доступность к публикациям позволят версии СМИ для мобильных средств коммуникаций. В целом осуществится переход в Интернет всех основных СМИ, и Интернет фактически станет единой платформой для масс-медиа.</w:t>
      </w:r>
    </w:p>
    <w:bookmarkEnd w:id="304"/>
    <w:bookmarkStart w:name="z248" w:id="305"/>
    <w:p>
      <w:pPr>
        <w:spacing w:after="0"/>
        <w:ind w:left="0"/>
        <w:jc w:val="both"/>
      </w:pPr>
      <w:r>
        <w:rPr>
          <w:rFonts w:ascii="Times New Roman"/>
          <w:b w:val="false"/>
          <w:i w:val="false"/>
          <w:color w:val="000000"/>
          <w:sz w:val="28"/>
        </w:rPr>
        <w:t>
      В постоянно растущем потоке информации в глобальной сети первостепенное значение обретут технологии персонализации контента. Чтобы обеспечить лояльность аудитории, СМИ должны будут адаптировать интернет-продукцию под интересы конкретных групп пользователей по тематике и региональной близости. Информационные сообщения могут отображаться на географической "карте событий", а технология геолокации позволит сфокусироваться на сообщениях о регионе, в котором находится читатель.</w:t>
      </w:r>
    </w:p>
    <w:bookmarkEnd w:id="305"/>
    <w:bookmarkStart w:name="z249" w:id="306"/>
    <w:p>
      <w:pPr>
        <w:spacing w:after="0"/>
        <w:ind w:left="0"/>
        <w:jc w:val="both"/>
      </w:pPr>
      <w:r>
        <w:rPr>
          <w:rFonts w:ascii="Times New Roman"/>
          <w:b w:val="false"/>
          <w:i w:val="false"/>
          <w:color w:val="000000"/>
          <w:sz w:val="28"/>
        </w:rPr>
        <w:t>
      Особое внимание будет уделяться повышению квалификации сотрудников, занятых в сфере реализации государственной информационной политики:</w:t>
      </w:r>
    </w:p>
    <w:bookmarkEnd w:id="306"/>
    <w:p>
      <w:pPr>
        <w:spacing w:after="0"/>
        <w:ind w:left="0"/>
        <w:jc w:val="both"/>
      </w:pPr>
      <w:r>
        <w:rPr>
          <w:rFonts w:ascii="Times New Roman"/>
          <w:b w:val="false"/>
          <w:i w:val="false"/>
          <w:color w:val="000000"/>
          <w:sz w:val="28"/>
        </w:rPr>
        <w:t>
      1) возможности телерадиокомплекса в городе Астане будут максимально задействованы в деле практического обучения инженерно-технических и других современных специалистов медиа-рынка;</w:t>
      </w:r>
    </w:p>
    <w:p>
      <w:pPr>
        <w:spacing w:after="0"/>
        <w:ind w:left="0"/>
        <w:jc w:val="both"/>
      </w:pPr>
      <w:r>
        <w:rPr>
          <w:rFonts w:ascii="Times New Roman"/>
          <w:b w:val="false"/>
          <w:i w:val="false"/>
          <w:color w:val="000000"/>
          <w:sz w:val="28"/>
        </w:rPr>
        <w:t>
      2) площадкой для обмена опытом и установления сотрудничества в области СМИ должны стать международные мероприятия, в том числе активное участие представителей медийного сообщества Казахстана в международных выставках, форумах, конференциях и премиях.</w:t>
      </w:r>
    </w:p>
    <w:bookmarkStart w:name="z250" w:id="307"/>
    <w:p>
      <w:pPr>
        <w:spacing w:after="0"/>
        <w:ind w:left="0"/>
        <w:jc w:val="both"/>
      </w:pPr>
      <w:r>
        <w:rPr>
          <w:rFonts w:ascii="Times New Roman"/>
          <w:b w:val="false"/>
          <w:i w:val="false"/>
          <w:color w:val="000000"/>
          <w:sz w:val="28"/>
        </w:rPr>
        <w:t>
      Доверие аудитории в современном информационном мире является наиболее востребованным качеством печатных и электронных СМИ, интернет-ресурсов. Поэтому будет оказана поддержка инициативе профессионалов в области масс-медиа по вопросу саморегулирования журналистского сообщества. Такой механизм по защите общепризнанных ценностей будет способствовать повышению ответственности СМИ, одновременно снизив необходимость вмешательства государства в отношения между общественностью и СМИ.</w:t>
      </w:r>
    </w:p>
    <w:bookmarkEnd w:id="307"/>
    <w:bookmarkStart w:name="z251" w:id="308"/>
    <w:p>
      <w:pPr>
        <w:spacing w:after="0"/>
        <w:ind w:left="0"/>
        <w:jc w:val="both"/>
      </w:pPr>
      <w:r>
        <w:rPr>
          <w:rFonts w:ascii="Times New Roman"/>
          <w:b w:val="false"/>
          <w:i w:val="false"/>
          <w:color w:val="000000"/>
          <w:sz w:val="28"/>
        </w:rPr>
        <w:t>
      Укреплению имиджа страны на международном уровне и продвижению глобальной информации о Казахстане послужит охват казахстанскими телеканалами зарубежной аудитории:</w:t>
      </w:r>
    </w:p>
    <w:bookmarkEnd w:id="308"/>
    <w:p>
      <w:pPr>
        <w:spacing w:after="0"/>
        <w:ind w:left="0"/>
        <w:jc w:val="both"/>
      </w:pPr>
      <w:r>
        <w:rPr>
          <w:rFonts w:ascii="Times New Roman"/>
          <w:b w:val="false"/>
          <w:i w:val="false"/>
          <w:color w:val="000000"/>
          <w:sz w:val="28"/>
        </w:rPr>
        <w:t>
      1) населению ближайших соседей Казахстана будет предоставлен доступ к казахстанским культурно-образовательным телеканалам;</w:t>
      </w:r>
    </w:p>
    <w:p>
      <w:pPr>
        <w:spacing w:after="0"/>
        <w:ind w:left="0"/>
        <w:jc w:val="both"/>
      </w:pPr>
      <w:r>
        <w:rPr>
          <w:rFonts w:ascii="Times New Roman"/>
          <w:b w:val="false"/>
          <w:i w:val="false"/>
          <w:color w:val="000000"/>
          <w:sz w:val="28"/>
        </w:rPr>
        <w:t>
      2) на территории стратегических партнеров Казахстана будет организован доступ к информационным и культурно-образовательным телеканалам, вещающим на трех языках.</w:t>
      </w:r>
    </w:p>
    <w:p>
      <w:pPr>
        <w:spacing w:after="0"/>
        <w:ind w:left="0"/>
        <w:jc w:val="both"/>
      </w:pPr>
      <w:r>
        <w:rPr>
          <w:rFonts w:ascii="Times New Roman"/>
          <w:b w:val="false"/>
          <w:i w:val="false"/>
          <w:color w:val="000000"/>
          <w:sz w:val="28"/>
        </w:rPr>
        <w:t>
      С развитием беспроводных информационно-коммуникационных сетей масштаба населенного пункта будет организован доступ к казахстанским радио- и телеканалам в транспортных средствах и местах общественного пользования.</w:t>
      </w:r>
    </w:p>
    <w:bookmarkStart w:name="z67" w:id="309"/>
    <w:p>
      <w:pPr>
        <w:spacing w:after="0"/>
        <w:ind w:left="0"/>
        <w:jc w:val="both"/>
      </w:pPr>
      <w:r>
        <w:rPr>
          <w:rFonts w:ascii="Times New Roman"/>
          <w:b w:val="false"/>
          <w:i w:val="false"/>
          <w:color w:val="000000"/>
          <w:sz w:val="28"/>
        </w:rPr>
        <w:t>
      3) Стимулирование производства отечественного</w:t>
      </w:r>
    </w:p>
    <w:bookmarkEnd w:id="309"/>
    <w:p>
      <w:pPr>
        <w:spacing w:after="0"/>
        <w:ind w:left="0"/>
        <w:jc w:val="both"/>
      </w:pPr>
      <w:r>
        <w:rPr>
          <w:rFonts w:ascii="Times New Roman"/>
          <w:b w:val="false"/>
          <w:i w:val="false"/>
          <w:color w:val="000000"/>
          <w:sz w:val="28"/>
        </w:rPr>
        <w:t>
      информационного контента</w:t>
      </w:r>
    </w:p>
    <w:bookmarkStart w:name="z68" w:id="310"/>
    <w:p>
      <w:pPr>
        <w:spacing w:after="0"/>
        <w:ind w:left="0"/>
        <w:jc w:val="both"/>
      </w:pPr>
      <w:r>
        <w:rPr>
          <w:rFonts w:ascii="Times New Roman"/>
          <w:b w:val="false"/>
          <w:i w:val="false"/>
          <w:color w:val="000000"/>
          <w:sz w:val="28"/>
        </w:rPr>
        <w:t>
      Новый формат организации информационной работы должен сформировать новую культуру производства и маркетингового продвижения современных информационно-идеологических продуктов отечественного производства. Для реализации государством эффективной информационной политики необходимо разрабатывать и реализовывать специализированную коммуникативную стратегию, результативность которой напрямую зависит от уровня развитости в стране собственной контентной индустрии.</w:t>
      </w:r>
    </w:p>
    <w:bookmarkEnd w:id="310"/>
    <w:bookmarkStart w:name="z252" w:id="311"/>
    <w:p>
      <w:pPr>
        <w:spacing w:after="0"/>
        <w:ind w:left="0"/>
        <w:jc w:val="both"/>
      </w:pPr>
      <w:r>
        <w:rPr>
          <w:rFonts w:ascii="Times New Roman"/>
          <w:b w:val="false"/>
          <w:i w:val="false"/>
          <w:color w:val="000000"/>
          <w:sz w:val="28"/>
        </w:rPr>
        <w:t>
      Краткий анализ текущей ситуации</w:t>
      </w:r>
    </w:p>
    <w:bookmarkEnd w:id="311"/>
    <w:p>
      <w:pPr>
        <w:spacing w:after="0"/>
        <w:ind w:left="0"/>
        <w:jc w:val="both"/>
      </w:pPr>
      <w:r>
        <w:rPr>
          <w:rFonts w:ascii="Times New Roman"/>
          <w:b w:val="false"/>
          <w:i w:val="false"/>
          <w:color w:val="000000"/>
          <w:sz w:val="28"/>
        </w:rPr>
        <w:t>
      По состоянию на 1 сентября 2012 года в республике действуют 2 752 СМИ, из них: государственных - 439 (16 %), негосударственных - 2 313 (84 %). От общего количества СМИ: газет - 1 664, журналов - 837, электронных СМИ - 238 (51 телекомпания, 48 радиокомпаний, 133 оператора кабельного телевидения и 6 — спутникового вещания), информационных агентств - 13.</w:t>
      </w:r>
    </w:p>
    <w:bookmarkStart w:name="z253" w:id="312"/>
    <w:p>
      <w:pPr>
        <w:spacing w:after="0"/>
        <w:ind w:left="0"/>
        <w:jc w:val="both"/>
      </w:pPr>
      <w:r>
        <w:rPr>
          <w:rFonts w:ascii="Times New Roman"/>
          <w:b w:val="false"/>
          <w:i w:val="false"/>
          <w:color w:val="000000"/>
          <w:sz w:val="28"/>
        </w:rPr>
        <w:t>
      Количество людей, периодически пользующихся возможностями Интернета для деловых и личных нужд, составило порядка 8,9 млн. человек.</w:t>
      </w:r>
    </w:p>
    <w:bookmarkEnd w:id="312"/>
    <w:bookmarkStart w:name="z254" w:id="313"/>
    <w:p>
      <w:pPr>
        <w:spacing w:after="0"/>
        <w:ind w:left="0"/>
        <w:jc w:val="both"/>
      </w:pPr>
      <w:r>
        <w:rPr>
          <w:rFonts w:ascii="Times New Roman"/>
          <w:b w:val="false"/>
          <w:i w:val="false"/>
          <w:color w:val="000000"/>
          <w:sz w:val="28"/>
        </w:rPr>
        <w:t>
      Вместе с тем наблюдается нехватка интересного, познавательного и привлекательного материала отечественного производства, сопоставимого с зарубежным по стоимости. В результате, казахстанцы отдают предпочтение зарубежным развлекательным и интерактивным ресурсам.</w:t>
      </w:r>
    </w:p>
    <w:bookmarkEnd w:id="313"/>
    <w:bookmarkStart w:name="z347" w:id="314"/>
    <w:p>
      <w:pPr>
        <w:spacing w:after="0"/>
        <w:ind w:left="0"/>
        <w:jc w:val="both"/>
      </w:pPr>
      <w:r>
        <w:rPr>
          <w:rFonts w:ascii="Times New Roman"/>
          <w:b w:val="false"/>
          <w:i w:val="false"/>
          <w:color w:val="000000"/>
          <w:sz w:val="28"/>
        </w:rPr>
        <w:t>
      Задача: обеспечение конкурентоспособности отечественного информационного пространства.</w:t>
      </w:r>
    </w:p>
    <w:bookmarkEnd w:id="314"/>
    <w:bookmarkStart w:name="z348" w:id="315"/>
    <w:p>
      <w:pPr>
        <w:spacing w:after="0"/>
        <w:ind w:left="0"/>
        <w:jc w:val="both"/>
      </w:pPr>
      <w:r>
        <w:rPr>
          <w:rFonts w:ascii="Times New Roman"/>
          <w:b w:val="false"/>
          <w:i w:val="false"/>
          <w:color w:val="000000"/>
          <w:sz w:val="28"/>
        </w:rPr>
        <w:t>
      Целевые индикаторы:</w:t>
      </w:r>
    </w:p>
    <w:bookmarkEnd w:id="315"/>
    <w:p>
      <w:pPr>
        <w:spacing w:after="0"/>
        <w:ind w:left="0"/>
        <w:jc w:val="both"/>
      </w:pPr>
      <w:r>
        <w:rPr>
          <w:rFonts w:ascii="Times New Roman"/>
          <w:b w:val="false"/>
          <w:i w:val="false"/>
          <w:color w:val="000000"/>
          <w:sz w:val="28"/>
        </w:rPr>
        <w:t>
      1) объем телепродукции отечественного производства - 53 % от</w:t>
      </w:r>
    </w:p>
    <w:p>
      <w:pPr>
        <w:spacing w:after="0"/>
        <w:ind w:left="0"/>
        <w:jc w:val="both"/>
      </w:pPr>
      <w:r>
        <w:rPr>
          <w:rFonts w:ascii="Times New Roman"/>
          <w:b w:val="false"/>
          <w:i w:val="false"/>
          <w:color w:val="000000"/>
          <w:sz w:val="28"/>
        </w:rPr>
        <w:t>
      эфирного времени в 2017 году, 60 % - в 2020 году;</w:t>
      </w:r>
    </w:p>
    <w:p>
      <w:pPr>
        <w:spacing w:after="0"/>
        <w:ind w:left="0"/>
        <w:jc w:val="both"/>
      </w:pPr>
      <w:r>
        <w:rPr>
          <w:rFonts w:ascii="Times New Roman"/>
          <w:b w:val="false"/>
          <w:i w:val="false"/>
          <w:color w:val="000000"/>
          <w:sz w:val="28"/>
        </w:rPr>
        <w:t>
      2) количество отечественных художественных фильмов в прокате — 8 % в 2017 году, 10 % - в 2020 году;</w:t>
      </w:r>
    </w:p>
    <w:p>
      <w:pPr>
        <w:spacing w:after="0"/>
        <w:ind w:left="0"/>
        <w:jc w:val="both"/>
      </w:pPr>
      <w:r>
        <w:rPr>
          <w:rFonts w:ascii="Times New Roman"/>
          <w:b w:val="false"/>
          <w:i w:val="false"/>
          <w:color w:val="000000"/>
          <w:sz w:val="28"/>
        </w:rPr>
        <w:t>
      3) соотношение объемов внутреннего и внешнего Интернет-трафика - 0,7:1 в 2017 году, 1:1 - в 2020 году;</w:t>
      </w:r>
    </w:p>
    <w:p>
      <w:pPr>
        <w:spacing w:after="0"/>
        <w:ind w:left="0"/>
        <w:jc w:val="both"/>
      </w:pPr>
      <w:r>
        <w:rPr>
          <w:rFonts w:ascii="Times New Roman"/>
          <w:b w:val="false"/>
          <w:i w:val="false"/>
          <w:color w:val="000000"/>
          <w:sz w:val="28"/>
        </w:rPr>
        <w:t>
      4) рост числа интернет-ресурсов в доменах ".kz" и ".қаз" на 35 % в 2017 году, на 50 % - в 2020 году;</w:t>
      </w:r>
    </w:p>
    <w:p>
      <w:pPr>
        <w:spacing w:after="0"/>
        <w:ind w:left="0"/>
        <w:jc w:val="both"/>
      </w:pPr>
      <w:r>
        <w:rPr>
          <w:rFonts w:ascii="Times New Roman"/>
          <w:b w:val="false"/>
          <w:i w:val="false"/>
          <w:color w:val="000000"/>
          <w:sz w:val="28"/>
        </w:rPr>
        <w:t>
      5) объем производства телевизионной продукции способом размещения заказа среди частных телеканалов на условии софинансирования - не менее 10 проектов в 2017 году, не менее 15 - в 2020 году;</w:t>
      </w:r>
    </w:p>
    <w:p>
      <w:pPr>
        <w:spacing w:after="0"/>
        <w:ind w:left="0"/>
        <w:jc w:val="both"/>
      </w:pPr>
      <w:r>
        <w:rPr>
          <w:rFonts w:ascii="Times New Roman"/>
          <w:b w:val="false"/>
          <w:i w:val="false"/>
          <w:color w:val="000000"/>
          <w:sz w:val="28"/>
        </w:rPr>
        <w:t>
      6) повышение средней посещаемости казахстанских интернет-ресурсов на 40 % в 2017 году, на 50 % - в 2020 году;</w:t>
      </w:r>
    </w:p>
    <w:p>
      <w:pPr>
        <w:spacing w:after="0"/>
        <w:ind w:left="0"/>
        <w:jc w:val="both"/>
      </w:pPr>
      <w:r>
        <w:rPr>
          <w:rFonts w:ascii="Times New Roman"/>
          <w:b w:val="false"/>
          <w:i w:val="false"/>
          <w:color w:val="000000"/>
          <w:sz w:val="28"/>
        </w:rPr>
        <w:t>
      7) объем казахстанской блогосферы - 1 персональный интернет-блог на 100 интернет-пользователей в 2017 году, 2 персональных интернет-блога на 100 интернет-пользователей в 2020 году;</w:t>
      </w:r>
    </w:p>
    <w:p>
      <w:pPr>
        <w:spacing w:after="0"/>
        <w:ind w:left="0"/>
        <w:jc w:val="both"/>
      </w:pPr>
      <w:r>
        <w:rPr>
          <w:rFonts w:ascii="Times New Roman"/>
          <w:b w:val="false"/>
          <w:i w:val="false"/>
          <w:color w:val="000000"/>
          <w:sz w:val="28"/>
        </w:rPr>
        <w:t>
      8) съемка не менее 10 отечественных телесериалов в год в 2017 году, 20 - в 2020 году;</w:t>
      </w:r>
    </w:p>
    <w:p>
      <w:pPr>
        <w:spacing w:after="0"/>
        <w:ind w:left="0"/>
        <w:jc w:val="both"/>
      </w:pPr>
      <w:r>
        <w:rPr>
          <w:rFonts w:ascii="Times New Roman"/>
          <w:b w:val="false"/>
          <w:i w:val="false"/>
          <w:color w:val="000000"/>
          <w:sz w:val="28"/>
        </w:rPr>
        <w:t>
      9) передача государственными телеканалами в аутсорсинг производства 50 % контента в 2017 году, 60 % - в 2020 году.</w:t>
      </w:r>
    </w:p>
    <w:bookmarkStart w:name="z255" w:id="316"/>
    <w:p>
      <w:pPr>
        <w:spacing w:after="0"/>
        <w:ind w:left="0"/>
        <w:jc w:val="both"/>
      </w:pPr>
      <w:r>
        <w:rPr>
          <w:rFonts w:ascii="Times New Roman"/>
          <w:b w:val="false"/>
          <w:i w:val="false"/>
          <w:color w:val="000000"/>
          <w:sz w:val="28"/>
        </w:rPr>
        <w:t>
      Пути достижения</w:t>
      </w:r>
    </w:p>
    <w:bookmarkEnd w:id="316"/>
    <w:p>
      <w:pPr>
        <w:spacing w:after="0"/>
        <w:ind w:left="0"/>
        <w:jc w:val="both"/>
      </w:pPr>
      <w:r>
        <w:rPr>
          <w:rFonts w:ascii="Times New Roman"/>
          <w:b w:val="false"/>
          <w:i w:val="false"/>
          <w:color w:val="000000"/>
          <w:sz w:val="28"/>
        </w:rPr>
        <w:t>
      Конкурентоспособность отечественного информационного пространства будет обеспечена посредством реализации широкого ряда стимулирующих мер, среди которых:</w:t>
      </w:r>
    </w:p>
    <w:p>
      <w:pPr>
        <w:spacing w:after="0"/>
        <w:ind w:left="0"/>
        <w:jc w:val="both"/>
      </w:pPr>
      <w:r>
        <w:rPr>
          <w:rFonts w:ascii="Times New Roman"/>
          <w:b w:val="false"/>
          <w:i w:val="false"/>
          <w:color w:val="000000"/>
          <w:sz w:val="28"/>
        </w:rPr>
        <w:t>
      1) дальнейшее совершенствование законодательства в области СМИ для правовой регламентации общественных отношений, трансформирующихся вслед за развитием технологий массовой коммуникации;</w:t>
      </w:r>
    </w:p>
    <w:p>
      <w:pPr>
        <w:spacing w:after="0"/>
        <w:ind w:left="0"/>
        <w:jc w:val="both"/>
      </w:pPr>
      <w:r>
        <w:rPr>
          <w:rFonts w:ascii="Times New Roman"/>
          <w:b w:val="false"/>
          <w:i w:val="false"/>
          <w:color w:val="000000"/>
          <w:sz w:val="28"/>
        </w:rPr>
        <w:t>
      2) принятие мер нормативного и административного характера, стимулирующих государственные учреждения и организации к размещению имеющейся информации на официальных интернет-ресурсах;</w:t>
      </w:r>
    </w:p>
    <w:p>
      <w:pPr>
        <w:spacing w:after="0"/>
        <w:ind w:left="0"/>
        <w:jc w:val="both"/>
      </w:pPr>
      <w:r>
        <w:rPr>
          <w:rFonts w:ascii="Times New Roman"/>
          <w:b w:val="false"/>
          <w:i w:val="false"/>
          <w:color w:val="000000"/>
          <w:sz w:val="28"/>
        </w:rPr>
        <w:t>
      3) продолжение политики передачи государственными телеканалами производства в аутсорсинг с целью развития открытого рынка производства контента;</w:t>
      </w:r>
    </w:p>
    <w:p>
      <w:pPr>
        <w:spacing w:after="0"/>
        <w:ind w:left="0"/>
        <w:jc w:val="both"/>
      </w:pPr>
      <w:r>
        <w:rPr>
          <w:rFonts w:ascii="Times New Roman"/>
          <w:b w:val="false"/>
          <w:i w:val="false"/>
          <w:color w:val="000000"/>
          <w:sz w:val="28"/>
        </w:rPr>
        <w:t>
      4) снижение издержки владельцев интернет-ресурсов на техническое поддержание сайтов при обеспечении соответствующего уровня безопасности, надежности и скорости доступа;</w:t>
      </w:r>
    </w:p>
    <w:p>
      <w:pPr>
        <w:spacing w:after="0"/>
        <w:ind w:left="0"/>
        <w:jc w:val="both"/>
      </w:pPr>
      <w:r>
        <w:rPr>
          <w:rFonts w:ascii="Times New Roman"/>
          <w:b w:val="false"/>
          <w:i w:val="false"/>
          <w:color w:val="000000"/>
          <w:sz w:val="28"/>
        </w:rPr>
        <w:t>
      5) производства сериалов, документальных драм, ток-шоу, информационных и развлекательных программ, создаваемых совместно с частными телеканалами на условии софинансирования;</w:t>
      </w:r>
    </w:p>
    <w:p>
      <w:pPr>
        <w:spacing w:after="0"/>
        <w:ind w:left="0"/>
        <w:jc w:val="both"/>
      </w:pPr>
      <w:r>
        <w:rPr>
          <w:rFonts w:ascii="Times New Roman"/>
          <w:b w:val="false"/>
          <w:i w:val="false"/>
          <w:color w:val="000000"/>
          <w:sz w:val="28"/>
        </w:rPr>
        <w:t>
      6) предоставление государственных телевизионных студий в аренду частным производителям контента;</w:t>
      </w:r>
    </w:p>
    <w:p>
      <w:pPr>
        <w:spacing w:after="0"/>
        <w:ind w:left="0"/>
        <w:jc w:val="both"/>
      </w:pPr>
      <w:r>
        <w:rPr>
          <w:rFonts w:ascii="Times New Roman"/>
          <w:b w:val="false"/>
          <w:i w:val="false"/>
          <w:color w:val="000000"/>
          <w:sz w:val="28"/>
        </w:rPr>
        <w:t>
      7) поддержка продакшн-студий, отобранных на основе данных анализа их потенциала, размещение государственного заказа на реализацию социальных телепроектов;</w:t>
      </w:r>
    </w:p>
    <w:p>
      <w:pPr>
        <w:spacing w:after="0"/>
        <w:ind w:left="0"/>
        <w:jc w:val="both"/>
      </w:pPr>
      <w:r>
        <w:rPr>
          <w:rFonts w:ascii="Times New Roman"/>
          <w:b w:val="false"/>
          <w:i w:val="false"/>
          <w:color w:val="000000"/>
          <w:sz w:val="28"/>
        </w:rPr>
        <w:t>
      8) внедрение механизмов защиты детей от противоправного и социально опасного контента на добровольной договорной основе между родителями и провайдерами;</w:t>
      </w:r>
    </w:p>
    <w:p>
      <w:pPr>
        <w:spacing w:after="0"/>
        <w:ind w:left="0"/>
        <w:jc w:val="both"/>
      </w:pPr>
      <w:r>
        <w:rPr>
          <w:rFonts w:ascii="Times New Roman"/>
          <w:b w:val="false"/>
          <w:i w:val="false"/>
          <w:color w:val="000000"/>
          <w:sz w:val="28"/>
        </w:rPr>
        <w:t>
      9) организационная поддержка инициатив общественных организаций и граждан по противодействию распространению противоправного контента с помощью телефонных и интернет-"горячих линий".</w:t>
      </w:r>
    </w:p>
    <w:p>
      <w:pPr>
        <w:spacing w:after="0"/>
        <w:ind w:left="0"/>
        <w:jc w:val="both"/>
      </w:pPr>
      <w:r>
        <w:rPr>
          <w:rFonts w:ascii="Times New Roman"/>
          <w:b w:val="false"/>
          <w:i w:val="false"/>
          <w:color w:val="000000"/>
          <w:sz w:val="28"/>
        </w:rPr>
        <w:t>
      Разработка предложений по привлечению в отрасль необходимых инвестиций и формированию рынка квалифицированных кадров. Для этого полагается целесообразным учредить общественный институт развития. Его задача будет заключаться в поддержке и развитии отдельных отраслей контентной индустрии, таких, как создание отечественной кинопродукции, сериалов и авторских телепрограмм, разработка оригинальных текстовых и мультимедийных материалов, предназначенных для размещения в сети Интернет.</w:t>
      </w:r>
    </w:p>
    <w:bookmarkStart w:name="z256" w:id="317"/>
    <w:p>
      <w:pPr>
        <w:spacing w:after="0"/>
        <w:ind w:left="0"/>
        <w:jc w:val="both"/>
      </w:pPr>
      <w:r>
        <w:rPr>
          <w:rFonts w:ascii="Times New Roman"/>
          <w:b w:val="false"/>
          <w:i w:val="false"/>
          <w:color w:val="000000"/>
          <w:sz w:val="28"/>
        </w:rPr>
        <w:t>
      После завершения процесса формирования в стране контент-индустрии государство откажется от практики стимулирования спроса. Предположительно на это может потребоваться порядка 10 лет.</w:t>
      </w:r>
    </w:p>
    <w:bookmarkEnd w:id="317"/>
    <w:bookmarkStart w:name="z257" w:id="318"/>
    <w:p>
      <w:pPr>
        <w:spacing w:after="0"/>
        <w:ind w:left="0"/>
        <w:jc w:val="both"/>
      </w:pPr>
      <w:r>
        <w:rPr>
          <w:rFonts w:ascii="Times New Roman"/>
          <w:b w:val="false"/>
          <w:i w:val="false"/>
          <w:color w:val="000000"/>
          <w:sz w:val="28"/>
        </w:rPr>
        <w:t>
      Для решения вопроса нехватки квалифицированных кадров, особенно в области производства интернет-контента, будут реализованы следующие меры:</w:t>
      </w:r>
    </w:p>
    <w:bookmarkEnd w:id="318"/>
    <w:p>
      <w:pPr>
        <w:spacing w:after="0"/>
        <w:ind w:left="0"/>
        <w:jc w:val="both"/>
      </w:pPr>
      <w:r>
        <w:rPr>
          <w:rFonts w:ascii="Times New Roman"/>
          <w:b w:val="false"/>
          <w:i w:val="false"/>
          <w:color w:val="000000"/>
          <w:sz w:val="28"/>
        </w:rPr>
        <w:t>
      1) активизируется процесс по привлечению зарубежных специалистов к обучению студентов в медиасфере, широкое применение найдут учебные программы обмена студентами;</w:t>
      </w:r>
    </w:p>
    <w:p>
      <w:pPr>
        <w:spacing w:after="0"/>
        <w:ind w:left="0"/>
        <w:jc w:val="both"/>
      </w:pPr>
      <w:r>
        <w:rPr>
          <w:rFonts w:ascii="Times New Roman"/>
          <w:b w:val="false"/>
          <w:i w:val="false"/>
          <w:color w:val="000000"/>
          <w:sz w:val="28"/>
        </w:rPr>
        <w:t>
      2) работа иностранных специалистов в рамках казахстанских проектов в обязательном порядке будет сопровождаться передачей опыта местным специалистам всех категорий.</w:t>
      </w:r>
    </w:p>
    <w:bookmarkStart w:name="z258" w:id="319"/>
    <w:p>
      <w:pPr>
        <w:spacing w:after="0"/>
        <w:ind w:left="0"/>
        <w:jc w:val="both"/>
      </w:pPr>
      <w:r>
        <w:rPr>
          <w:rFonts w:ascii="Times New Roman"/>
          <w:b w:val="false"/>
          <w:i w:val="false"/>
          <w:color w:val="000000"/>
          <w:sz w:val="28"/>
        </w:rPr>
        <w:t>
      Будет проводиться работа по повышению узнаваемости творческих студий и авторов, включающая в себя:</w:t>
      </w:r>
    </w:p>
    <w:bookmarkEnd w:id="319"/>
    <w:p>
      <w:pPr>
        <w:spacing w:after="0"/>
        <w:ind w:left="0"/>
        <w:jc w:val="both"/>
      </w:pPr>
      <w:r>
        <w:rPr>
          <w:rFonts w:ascii="Times New Roman"/>
          <w:b w:val="false"/>
          <w:i w:val="false"/>
          <w:color w:val="000000"/>
          <w:sz w:val="28"/>
        </w:rPr>
        <w:t>
      1) активное участие в международных конкурсах;</w:t>
      </w:r>
    </w:p>
    <w:p>
      <w:pPr>
        <w:spacing w:after="0"/>
        <w:ind w:left="0"/>
        <w:jc w:val="both"/>
      </w:pPr>
      <w:r>
        <w:rPr>
          <w:rFonts w:ascii="Times New Roman"/>
          <w:b w:val="false"/>
          <w:i w:val="false"/>
          <w:color w:val="000000"/>
          <w:sz w:val="28"/>
        </w:rPr>
        <w:t>
      2) оказание информационной поддержки общественным инициативам по проведению конкурсов среди школьников, студентов, блогеров и профессиональных контент-производителей;</w:t>
      </w:r>
    </w:p>
    <w:p>
      <w:pPr>
        <w:spacing w:after="0"/>
        <w:ind w:left="0"/>
        <w:jc w:val="both"/>
      </w:pPr>
      <w:r>
        <w:rPr>
          <w:rFonts w:ascii="Times New Roman"/>
          <w:b w:val="false"/>
          <w:i w:val="false"/>
          <w:color w:val="000000"/>
          <w:sz w:val="28"/>
        </w:rPr>
        <w:t>
      3) расширение возможностей для публикации в интернет-версиях печатных изданий, телеканалов, ведущих информационно-новостных ресурсов для представителей гражданской журналистики.</w:t>
      </w:r>
    </w:p>
    <w:bookmarkStart w:name="z259" w:id="320"/>
    <w:p>
      <w:pPr>
        <w:spacing w:after="0"/>
        <w:ind w:left="0"/>
        <w:jc w:val="both"/>
      </w:pPr>
      <w:r>
        <w:rPr>
          <w:rFonts w:ascii="Times New Roman"/>
          <w:b w:val="false"/>
          <w:i w:val="false"/>
          <w:color w:val="000000"/>
          <w:sz w:val="28"/>
        </w:rPr>
        <w:t>
      Для должной методической поддержки процессов стимулирования контентной индустрии будет разработана система объективных показателей динамики отрасли и оценки рейтинга медиа-продукции. Это потребует масштабного внедрения технических и программных средств замера популярности телевизионных программ и посещаемости интернет-ресурсов.</w:t>
      </w:r>
    </w:p>
    <w:bookmarkEnd w:id="320"/>
    <w:bookmarkStart w:name="z260" w:id="321"/>
    <w:p>
      <w:pPr>
        <w:spacing w:after="0"/>
        <w:ind w:left="0"/>
        <w:jc w:val="both"/>
      </w:pPr>
      <w:r>
        <w:rPr>
          <w:rFonts w:ascii="Times New Roman"/>
          <w:b w:val="false"/>
          <w:i w:val="false"/>
          <w:color w:val="000000"/>
          <w:sz w:val="28"/>
        </w:rPr>
        <w:t>
      В перспективе интеграция в единое пространство информационной инфраструктуры государственных органов, научно-образовательных учреждений, коммерческих структур, организаций здравоохранения и других отраслей жизни общества неизбежно приведет к пересмотру традиционной практики производства контента. Любая организация или индивид будут иметь возможность создавать информационный продукт для дальнейшего массового распространения. В целях защиты прав личности, обеспечения граждан достоверной информацией будет осуществляться законодательное регламентирование соответствующей активности.</w:t>
      </w:r>
    </w:p>
    <w:bookmarkEnd w:id="321"/>
    <w:bookmarkStart w:name="z261" w:id="322"/>
    <w:p>
      <w:pPr>
        <w:spacing w:after="0"/>
        <w:ind w:left="0"/>
        <w:jc w:val="both"/>
      </w:pPr>
      <w:r>
        <w:rPr>
          <w:rFonts w:ascii="Times New Roman"/>
          <w:b w:val="false"/>
          <w:i w:val="false"/>
          <w:color w:val="000000"/>
          <w:sz w:val="28"/>
        </w:rPr>
        <w:t>
      В новую эпоху активизируется работа по обучению населения оптимальным способам работы с информацией. Через программы учебных заведений всех уровней и через СМИ казахстанцы узнают о способах создания видеоматериалов и графического контента, эффективной организации текстовых материалов с использованием существующих механизмов сетевого продвижения информации и т.д.</w:t>
      </w:r>
    </w:p>
    <w:bookmarkEnd w:id="322"/>
    <w:bookmarkStart w:name="z69" w:id="323"/>
    <w:p>
      <w:pPr>
        <w:spacing w:after="0"/>
        <w:ind w:left="0"/>
        <w:jc w:val="both"/>
      </w:pPr>
      <w:r>
        <w:rPr>
          <w:rFonts w:ascii="Times New Roman"/>
          <w:b w:val="false"/>
          <w:i w:val="false"/>
          <w:color w:val="000000"/>
          <w:sz w:val="28"/>
        </w:rPr>
        <w:t>
      4) Информационное сопровождение деятельности государства</w:t>
      </w:r>
    </w:p>
    <w:bookmarkEnd w:id="323"/>
    <w:bookmarkStart w:name="z70" w:id="324"/>
    <w:p>
      <w:pPr>
        <w:spacing w:after="0"/>
        <w:ind w:left="0"/>
        <w:jc w:val="both"/>
      </w:pPr>
      <w:r>
        <w:rPr>
          <w:rFonts w:ascii="Times New Roman"/>
          <w:b w:val="false"/>
          <w:i w:val="false"/>
          <w:color w:val="000000"/>
          <w:sz w:val="28"/>
        </w:rPr>
        <w:t>
      В условиях перехода к информационному обществу одной из задач государства является обеспечение высокого уровня сопричастности каждого гражданина с жизнью страны, общественной солидарности и доверия к власти.</w:t>
      </w:r>
    </w:p>
    <w:bookmarkEnd w:id="324"/>
    <w:bookmarkStart w:name="z262" w:id="325"/>
    <w:p>
      <w:pPr>
        <w:spacing w:after="0"/>
        <w:ind w:left="0"/>
        <w:jc w:val="both"/>
      </w:pPr>
      <w:r>
        <w:rPr>
          <w:rFonts w:ascii="Times New Roman"/>
          <w:b w:val="false"/>
          <w:i w:val="false"/>
          <w:color w:val="000000"/>
          <w:sz w:val="28"/>
        </w:rPr>
        <w:t>
      Краткий анализ текущей ситуации</w:t>
      </w:r>
    </w:p>
    <w:bookmarkEnd w:id="325"/>
    <w:p>
      <w:pPr>
        <w:spacing w:after="0"/>
        <w:ind w:left="0"/>
        <w:jc w:val="both"/>
      </w:pPr>
      <w:r>
        <w:rPr>
          <w:rFonts w:ascii="Times New Roman"/>
          <w:b w:val="false"/>
          <w:i w:val="false"/>
          <w:color w:val="000000"/>
          <w:sz w:val="28"/>
        </w:rPr>
        <w:t>
      В настоящее время основные функции по информационному сопровождению деятельности государства возложены на уполномоченный орган в области информации. Однако такая практика имеет ряд существенных недостатков, в числе которых размывание ответственности за эффективность конечного информационного продукта, существование временного и смыслового разрыва между фактической деятельностью и ее информационным отображением в СМИ.</w:t>
      </w:r>
    </w:p>
    <w:bookmarkStart w:name="z263" w:id="326"/>
    <w:p>
      <w:pPr>
        <w:spacing w:after="0"/>
        <w:ind w:left="0"/>
        <w:jc w:val="both"/>
      </w:pPr>
      <w:r>
        <w:rPr>
          <w:rFonts w:ascii="Times New Roman"/>
          <w:b w:val="false"/>
          <w:i w:val="false"/>
          <w:color w:val="000000"/>
          <w:sz w:val="28"/>
        </w:rPr>
        <w:t>
      Разделение вопросов реализации и PR-сопровождения между различными госорганами приводит к значительному снижению эффективности мер, имеющих своей целью улучшение имиджа государства. Уполномоченный орган в области информации не всегда владеет полной информацией и не знаком с имеющейся отраслевой спецификой, а прочие государственные органы не имеют соответствующих полномочий и бюджетов для продвижения имеющихся достижений.</w:t>
      </w:r>
    </w:p>
    <w:bookmarkEnd w:id="326"/>
    <w:bookmarkStart w:name="z264" w:id="327"/>
    <w:p>
      <w:pPr>
        <w:spacing w:after="0"/>
        <w:ind w:left="0"/>
        <w:jc w:val="both"/>
      </w:pPr>
      <w:r>
        <w:rPr>
          <w:rFonts w:ascii="Times New Roman"/>
          <w:b w:val="false"/>
          <w:i w:val="false"/>
          <w:color w:val="000000"/>
          <w:sz w:val="28"/>
        </w:rPr>
        <w:t>
      Между тем, государственными органами не в полной мере используются возможности новых технологий, вследствие чего граждане страны не получают повсеместного доступа к имеющейся информации о деятельности государства.</w:t>
      </w:r>
    </w:p>
    <w:bookmarkEnd w:id="327"/>
    <w:bookmarkStart w:name="z265" w:id="328"/>
    <w:p>
      <w:pPr>
        <w:spacing w:after="0"/>
        <w:ind w:left="0"/>
        <w:jc w:val="both"/>
      </w:pPr>
      <w:r>
        <w:rPr>
          <w:rFonts w:ascii="Times New Roman"/>
          <w:b w:val="false"/>
          <w:i w:val="false"/>
          <w:color w:val="000000"/>
          <w:sz w:val="28"/>
        </w:rPr>
        <w:t>
      Задача: совершенствование системы координации и ответственности государственных органов по освещению и продвижению деятельности государства.</w:t>
      </w:r>
    </w:p>
    <w:bookmarkEnd w:id="328"/>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1) уровень информированности населения о ключевых и социально</w:t>
      </w:r>
    </w:p>
    <w:p>
      <w:pPr>
        <w:spacing w:after="0"/>
        <w:ind w:left="0"/>
        <w:jc w:val="both"/>
      </w:pPr>
      <w:r>
        <w:rPr>
          <w:rFonts w:ascii="Times New Roman"/>
          <w:b w:val="false"/>
          <w:i w:val="false"/>
          <w:color w:val="000000"/>
          <w:sz w:val="28"/>
        </w:rPr>
        <w:t>
      значимых направлениях деятельности государства (по результатам</w:t>
      </w:r>
    </w:p>
    <w:p>
      <w:pPr>
        <w:spacing w:after="0"/>
        <w:ind w:left="0"/>
        <w:jc w:val="both"/>
      </w:pPr>
      <w:r>
        <w:rPr>
          <w:rFonts w:ascii="Times New Roman"/>
          <w:b w:val="false"/>
          <w:i w:val="false"/>
          <w:color w:val="000000"/>
          <w:sz w:val="28"/>
        </w:rPr>
        <w:t>
      социологических опросов) - 65 % в 2017 году, 75 % - в 2020 году;</w:t>
      </w:r>
    </w:p>
    <w:p>
      <w:pPr>
        <w:spacing w:after="0"/>
        <w:ind w:left="0"/>
        <w:jc w:val="both"/>
      </w:pPr>
      <w:r>
        <w:rPr>
          <w:rFonts w:ascii="Times New Roman"/>
          <w:b w:val="false"/>
          <w:i w:val="false"/>
          <w:color w:val="000000"/>
          <w:sz w:val="28"/>
        </w:rPr>
        <w:t>
      2) доля работников пресс-служб государственных органов и</w:t>
      </w:r>
    </w:p>
    <w:p>
      <w:pPr>
        <w:spacing w:after="0"/>
        <w:ind w:left="0"/>
        <w:jc w:val="both"/>
      </w:pPr>
      <w:r>
        <w:rPr>
          <w:rFonts w:ascii="Times New Roman"/>
          <w:b w:val="false"/>
          <w:i w:val="false"/>
          <w:color w:val="000000"/>
          <w:sz w:val="28"/>
        </w:rPr>
        <w:t>
      национальных компаний, имеющих соответствующее профессиональное</w:t>
      </w:r>
    </w:p>
    <w:p>
      <w:pPr>
        <w:spacing w:after="0"/>
        <w:ind w:left="0"/>
        <w:jc w:val="both"/>
      </w:pPr>
      <w:r>
        <w:rPr>
          <w:rFonts w:ascii="Times New Roman"/>
          <w:b w:val="false"/>
          <w:i w:val="false"/>
          <w:color w:val="000000"/>
          <w:sz w:val="28"/>
        </w:rPr>
        <w:t>
      образование, - 100 % в 2017 году.</w:t>
      </w:r>
    </w:p>
    <w:bookmarkStart w:name="z266" w:id="329"/>
    <w:p>
      <w:pPr>
        <w:spacing w:after="0"/>
        <w:ind w:left="0"/>
        <w:jc w:val="both"/>
      </w:pPr>
      <w:r>
        <w:rPr>
          <w:rFonts w:ascii="Times New Roman"/>
          <w:b w:val="false"/>
          <w:i w:val="false"/>
          <w:color w:val="000000"/>
          <w:sz w:val="28"/>
        </w:rPr>
        <w:t>
      Пути достижения</w:t>
      </w:r>
    </w:p>
    <w:bookmarkEnd w:id="329"/>
    <w:p>
      <w:pPr>
        <w:spacing w:after="0"/>
        <w:ind w:left="0"/>
        <w:jc w:val="both"/>
      </w:pPr>
      <w:r>
        <w:rPr>
          <w:rFonts w:ascii="Times New Roman"/>
          <w:b w:val="false"/>
          <w:i w:val="false"/>
          <w:color w:val="000000"/>
          <w:sz w:val="28"/>
        </w:rPr>
        <w:t>
      Информационная работа государства будет пересмотрена с акцентированием внимания на обеспечение полноты, своевременности и достоверности информации, предоставляемой гражданам.</w:t>
      </w:r>
    </w:p>
    <w:bookmarkStart w:name="z267" w:id="330"/>
    <w:p>
      <w:pPr>
        <w:spacing w:after="0"/>
        <w:ind w:left="0"/>
        <w:jc w:val="both"/>
      </w:pPr>
      <w:r>
        <w:rPr>
          <w:rFonts w:ascii="Times New Roman"/>
          <w:b w:val="false"/>
          <w:i w:val="false"/>
          <w:color w:val="000000"/>
          <w:sz w:val="28"/>
        </w:rPr>
        <w:t>
      Для этого требуется объединить всю активность по информационному сопровождению государства в рамках единой государственной PR-стратегии. Она должна заменить многочисленные ситуативные отраслевые медиапланы, которые продвигают отдельные аспекты деятельности государства, но суммарно не достигают цели государственной информационной политики. PR-стратегия будет сбалансирована с точки зрения представленности всех сфер жизнедеятельности населения: образование, трудовая деятельность, здравоохранение, чрезвычайные ситуации, гражданские права и т.д. С единого центра будет регулироваться и интенсивность применения в целом по всем госорганам различных каналов коммуникаций и форматов представления данных.</w:t>
      </w:r>
    </w:p>
    <w:bookmarkEnd w:id="330"/>
    <w:bookmarkStart w:name="z268" w:id="331"/>
    <w:p>
      <w:pPr>
        <w:spacing w:after="0"/>
        <w:ind w:left="0"/>
        <w:jc w:val="both"/>
      </w:pPr>
      <w:r>
        <w:rPr>
          <w:rFonts w:ascii="Times New Roman"/>
          <w:b w:val="false"/>
          <w:i w:val="false"/>
          <w:color w:val="000000"/>
          <w:sz w:val="28"/>
        </w:rPr>
        <w:t>
      Единая стратегия учтет информационные потребности и предпочитаемые каналы доступа к информации граждан всех категорий и представителей делового сообщества. Особое внимание будет уделено представленности государственных органов в социальных площадках сети Интернет.</w:t>
      </w:r>
    </w:p>
    <w:bookmarkEnd w:id="331"/>
    <w:bookmarkStart w:name="z269" w:id="332"/>
    <w:p>
      <w:pPr>
        <w:spacing w:after="0"/>
        <w:ind w:left="0"/>
        <w:jc w:val="both"/>
      </w:pPr>
      <w:r>
        <w:rPr>
          <w:rFonts w:ascii="Times New Roman"/>
          <w:b w:val="false"/>
          <w:i w:val="false"/>
          <w:color w:val="000000"/>
          <w:sz w:val="28"/>
        </w:rPr>
        <w:t>
      Потребуется пересмотреть механизмы управления информационным пространством с четким разграничением сфер ответственности, полномочий и функций отдельных государственных органов и организаций, выделением единого руководящего центра, определяющего стратегию государства. Новый механизм будет отражен в едином алгоритме межведомственного взаимодействия, исключающем дублирование функций и принимающем во внимание информационную работу государства в период значимых событий в жизни страны. На организационном уровне это повлечет следующие изменения:</w:t>
      </w:r>
    </w:p>
    <w:bookmarkEnd w:id="332"/>
    <w:bookmarkStart w:name="z270" w:id="333"/>
    <w:p>
      <w:pPr>
        <w:spacing w:after="0"/>
        <w:ind w:left="0"/>
        <w:jc w:val="both"/>
      </w:pPr>
      <w:r>
        <w:rPr>
          <w:rFonts w:ascii="Times New Roman"/>
          <w:b w:val="false"/>
          <w:i w:val="false"/>
          <w:color w:val="000000"/>
          <w:sz w:val="28"/>
        </w:rPr>
        <w:t>
      1) пресс-службы государственных органов трансформируются в полноценные PR-подразделения, несущие ответственность за итоговый информационный продукт по своей отрасли, что подразумевает своевременное определение ключевых информационных запросов общественности, оперативное обнародование позиции государства на возникающие вопросы и конструктивную критику, нашедшую отражение в публикациях;</w:t>
      </w:r>
    </w:p>
    <w:bookmarkEnd w:id="333"/>
    <w:p>
      <w:pPr>
        <w:spacing w:after="0"/>
        <w:ind w:left="0"/>
        <w:jc w:val="both"/>
      </w:pPr>
      <w:r>
        <w:rPr>
          <w:rFonts w:ascii="Times New Roman"/>
          <w:b w:val="false"/>
          <w:i w:val="false"/>
          <w:color w:val="000000"/>
          <w:sz w:val="28"/>
        </w:rPr>
        <w:t>
      2) средства на PR-сопровождение государственных программ и проектов будут предусмотрены в рамках их же собственных бюджетов, особое внимание при этом будет уделено использованию новых технологий, в том числе социальных медиа, государственный заказ будет направлен на информационное сопровождение важнейших событий в жизни страны, реализацию национальных проектов, так же посредством государственного заказа на проведение государственной информационной политики будут решаться социальные, культурные и образовательные задачи общенационального значения.</w:t>
      </w:r>
    </w:p>
    <w:bookmarkStart w:name="z271" w:id="334"/>
    <w:p>
      <w:pPr>
        <w:spacing w:after="0"/>
        <w:ind w:left="0"/>
        <w:jc w:val="both"/>
      </w:pPr>
      <w:r>
        <w:rPr>
          <w:rFonts w:ascii="Times New Roman"/>
          <w:b w:val="false"/>
          <w:i w:val="false"/>
          <w:color w:val="000000"/>
          <w:sz w:val="28"/>
        </w:rPr>
        <w:t>
      В целом, государству необходимо будет взять курс на закрепление приоритетной роли информационной работы государственных органов, что будет достигнуто через планомерную методическую работу, включающую:</w:t>
      </w:r>
    </w:p>
    <w:bookmarkEnd w:id="334"/>
    <w:p>
      <w:pPr>
        <w:spacing w:after="0"/>
        <w:ind w:left="0"/>
        <w:jc w:val="both"/>
      </w:pPr>
      <w:r>
        <w:rPr>
          <w:rFonts w:ascii="Times New Roman"/>
          <w:b w:val="false"/>
          <w:i w:val="false"/>
          <w:color w:val="000000"/>
          <w:sz w:val="28"/>
        </w:rPr>
        <w:t>
      1) повышение оперативности реагирования пресс-служб на запросы СМИ и общественности;</w:t>
      </w:r>
    </w:p>
    <w:p>
      <w:pPr>
        <w:spacing w:after="0"/>
        <w:ind w:left="0"/>
        <w:jc w:val="both"/>
      </w:pPr>
      <w:r>
        <w:rPr>
          <w:rFonts w:ascii="Times New Roman"/>
          <w:b w:val="false"/>
          <w:i w:val="false"/>
          <w:color w:val="000000"/>
          <w:sz w:val="28"/>
        </w:rPr>
        <w:t>
      2) пересмотр структуры государственного заказа с учетом повсеместного доступа населения к сети Интернет и мобильным средствам коммуникаций;</w:t>
      </w:r>
    </w:p>
    <w:p>
      <w:pPr>
        <w:spacing w:after="0"/>
        <w:ind w:left="0"/>
        <w:jc w:val="both"/>
      </w:pPr>
      <w:r>
        <w:rPr>
          <w:rFonts w:ascii="Times New Roman"/>
          <w:b w:val="false"/>
          <w:i w:val="false"/>
          <w:color w:val="000000"/>
          <w:sz w:val="28"/>
        </w:rPr>
        <w:t>
      3) улучшение качества информации и прикладных сервисов государственных интернет-ресурсов;</w:t>
      </w:r>
    </w:p>
    <w:p>
      <w:pPr>
        <w:spacing w:after="0"/>
        <w:ind w:left="0"/>
        <w:jc w:val="both"/>
      </w:pPr>
      <w:r>
        <w:rPr>
          <w:rFonts w:ascii="Times New Roman"/>
          <w:b w:val="false"/>
          <w:i w:val="false"/>
          <w:color w:val="000000"/>
          <w:sz w:val="28"/>
        </w:rPr>
        <w:t>
      4) содействие развитию негосударственных служб верификации новостной и событийной информации, генерируемой посредством средств массовых коммуникаций.</w:t>
      </w:r>
    </w:p>
    <w:bookmarkStart w:name="z272" w:id="335"/>
    <w:p>
      <w:pPr>
        <w:spacing w:after="0"/>
        <w:ind w:left="0"/>
        <w:jc w:val="both"/>
      </w:pPr>
      <w:r>
        <w:rPr>
          <w:rFonts w:ascii="Times New Roman"/>
          <w:b w:val="false"/>
          <w:i w:val="false"/>
          <w:color w:val="000000"/>
          <w:sz w:val="28"/>
        </w:rPr>
        <w:t>
      Уровень информированности населения о деятельности государства также будет обеспечиваться через прямое взаимодействие государственных органов с аудиторией СМИ, включая технологии краудсорсинга.</w:t>
      </w:r>
    </w:p>
    <w:bookmarkEnd w:id="335"/>
    <w:bookmarkStart w:name="z273" w:id="336"/>
    <w:p>
      <w:pPr>
        <w:spacing w:after="0"/>
        <w:ind w:left="0"/>
        <w:jc w:val="both"/>
      </w:pPr>
      <w:r>
        <w:rPr>
          <w:rFonts w:ascii="Times New Roman"/>
          <w:b w:val="false"/>
          <w:i w:val="false"/>
          <w:color w:val="000000"/>
          <w:sz w:val="28"/>
        </w:rPr>
        <w:t>
      Описанное выше масштабное преобразование информационной деятельности государственных органов будет нуждаться в полноценной информационно-аналитической поддержке на всех этапах реализации. Постепенный переход казахстанского социума в состояние информационного общества исключает ситуативный и формальный подход к решению этой задачи. В этой связи на системной основе будет осуществляться деятельность по следующим направлениям:</w:t>
      </w:r>
    </w:p>
    <w:bookmarkEnd w:id="336"/>
    <w:p>
      <w:pPr>
        <w:spacing w:after="0"/>
        <w:ind w:left="0"/>
        <w:jc w:val="both"/>
      </w:pPr>
      <w:r>
        <w:rPr>
          <w:rFonts w:ascii="Times New Roman"/>
          <w:b w:val="false"/>
          <w:i w:val="false"/>
          <w:color w:val="000000"/>
          <w:sz w:val="28"/>
        </w:rPr>
        <w:t>
      1) проведение мониторинга и анализа информационного поля;</w:t>
      </w:r>
    </w:p>
    <w:p>
      <w:pPr>
        <w:spacing w:after="0"/>
        <w:ind w:left="0"/>
        <w:jc w:val="both"/>
      </w:pPr>
      <w:r>
        <w:rPr>
          <w:rFonts w:ascii="Times New Roman"/>
          <w:b w:val="false"/>
          <w:i w:val="false"/>
          <w:color w:val="000000"/>
          <w:sz w:val="28"/>
        </w:rPr>
        <w:t>
      2) организация постоянной работы по изучению, адаптации и внедрению в условиях Казахстана успешной зарубежной практики выстраивания и ведения информационной политики, эффективных медийных технологий, в том числе в области Интернета;</w:t>
      </w:r>
    </w:p>
    <w:p>
      <w:pPr>
        <w:spacing w:after="0"/>
        <w:ind w:left="0"/>
        <w:jc w:val="both"/>
      </w:pPr>
      <w:r>
        <w:rPr>
          <w:rFonts w:ascii="Times New Roman"/>
          <w:b w:val="false"/>
          <w:i w:val="false"/>
          <w:color w:val="000000"/>
          <w:sz w:val="28"/>
        </w:rPr>
        <w:t>
      3) проведение социологических исследований по изучению информационных потребностей и проблемных, форматных и жанровых предпочтений населения, выработка рекомендаций по корректировке государственной информационной политики;</w:t>
      </w:r>
    </w:p>
    <w:p>
      <w:pPr>
        <w:spacing w:after="0"/>
        <w:ind w:left="0"/>
        <w:jc w:val="both"/>
      </w:pPr>
      <w:r>
        <w:rPr>
          <w:rFonts w:ascii="Times New Roman"/>
          <w:b w:val="false"/>
          <w:i w:val="false"/>
          <w:color w:val="000000"/>
          <w:sz w:val="28"/>
        </w:rPr>
        <w:t>
      4) методическое обеспечение вопросов проведения государственной информационной политики на основе анализа данных СМИ, аналитических исследований в области масс-медиа.</w:t>
      </w:r>
    </w:p>
    <w:bookmarkStart w:name="z274" w:id="337"/>
    <w:p>
      <w:pPr>
        <w:spacing w:after="0"/>
        <w:ind w:left="0"/>
        <w:jc w:val="both"/>
      </w:pPr>
      <w:r>
        <w:rPr>
          <w:rFonts w:ascii="Times New Roman"/>
          <w:b w:val="false"/>
          <w:i w:val="false"/>
          <w:color w:val="000000"/>
          <w:sz w:val="28"/>
        </w:rPr>
        <w:t>
      Для решения проблемы должного технологического обеспечения бизнес-процессов по мониторингу информационного пространства, методическому и аналитическому обеспечению вопросов реализации государственной информационной политики будут внесены предложения по оснащению ответственных государственных структур современным телекоммуникационным оборудованием, средствами сбора и долгосрочного хранения информации, системами обработки текстовых, аудио-, видеоданных с применением новых технологий и другими элементами материально-технической базы.</w:t>
      </w:r>
    </w:p>
    <w:bookmarkEnd w:id="337"/>
    <w:bookmarkStart w:name="z275" w:id="338"/>
    <w:p>
      <w:pPr>
        <w:spacing w:after="0"/>
        <w:ind w:left="0"/>
        <w:jc w:val="both"/>
      </w:pPr>
      <w:r>
        <w:rPr>
          <w:rFonts w:ascii="Times New Roman"/>
          <w:b w:val="false"/>
          <w:i w:val="false"/>
          <w:color w:val="000000"/>
          <w:sz w:val="28"/>
        </w:rPr>
        <w:t>
      В рамках этой задачи также будут разработаны предложения по внедрению автоматизированной системы мониторинга информационного пространства. Это позволит повысить объективность оценки информационной работы государственных органов с применением единого алгоритма к различным данным. Существенную пользу принесет возможность ускоренной обработки большого массива данных, что невозможно при использовании традиционных способов, характеризуемых ограниченностью человеческих возможностей.</w:t>
      </w:r>
    </w:p>
    <w:bookmarkEnd w:id="338"/>
    <w:bookmarkStart w:name="z71" w:id="339"/>
    <w:p>
      <w:pPr>
        <w:spacing w:after="0"/>
        <w:ind w:left="0"/>
        <w:jc w:val="left"/>
      </w:pPr>
      <w:r>
        <w:rPr>
          <w:rFonts w:ascii="Times New Roman"/>
          <w:b/>
          <w:i w:val="false"/>
          <w:color w:val="000000"/>
        </w:rPr>
        <w:t xml:space="preserve"> VI. Этапы реализации Программы</w:t>
      </w:r>
    </w:p>
    <w:bookmarkEnd w:id="339"/>
    <w:bookmarkStart w:name="z72" w:id="340"/>
    <w:p>
      <w:pPr>
        <w:spacing w:after="0"/>
        <w:ind w:left="0"/>
        <w:jc w:val="both"/>
      </w:pPr>
      <w:r>
        <w:rPr>
          <w:rFonts w:ascii="Times New Roman"/>
          <w:b w:val="false"/>
          <w:i w:val="false"/>
          <w:color w:val="000000"/>
          <w:sz w:val="28"/>
        </w:rPr>
        <w:t>
      Реализация Программы будет осуществляться в два этапа:</w:t>
      </w:r>
    </w:p>
    <w:bookmarkEnd w:id="340"/>
    <w:p>
      <w:pPr>
        <w:spacing w:after="0"/>
        <w:ind w:left="0"/>
        <w:jc w:val="both"/>
      </w:pPr>
      <w:r>
        <w:rPr>
          <w:rFonts w:ascii="Times New Roman"/>
          <w:b w:val="false"/>
          <w:i w:val="false"/>
          <w:color w:val="000000"/>
          <w:sz w:val="28"/>
        </w:rPr>
        <w:t>
      1. этап: 2013 - 2017 годы;</w:t>
      </w:r>
    </w:p>
    <w:p>
      <w:pPr>
        <w:spacing w:after="0"/>
        <w:ind w:left="0"/>
        <w:jc w:val="both"/>
      </w:pPr>
      <w:r>
        <w:rPr>
          <w:rFonts w:ascii="Times New Roman"/>
          <w:b w:val="false"/>
          <w:i w:val="false"/>
          <w:color w:val="000000"/>
          <w:sz w:val="28"/>
        </w:rPr>
        <w:t>
      2. этап: 2018 - 2020 годы.</w:t>
      </w:r>
    </w:p>
    <w:bookmarkStart w:name="z73" w:id="341"/>
    <w:p>
      <w:pPr>
        <w:spacing w:after="0"/>
        <w:ind w:left="0"/>
        <w:jc w:val="both"/>
      </w:pPr>
      <w:r>
        <w:rPr>
          <w:rFonts w:ascii="Times New Roman"/>
          <w:b w:val="false"/>
          <w:i w:val="false"/>
          <w:color w:val="000000"/>
          <w:sz w:val="28"/>
        </w:rPr>
        <w:t>
      В рамках настоящей Программы значения всех целевых индикаторов обозначены по указанным двум этапам.</w:t>
      </w:r>
    </w:p>
    <w:bookmarkEnd w:id="341"/>
    <w:bookmarkStart w:name="z276" w:id="342"/>
    <w:p>
      <w:pPr>
        <w:spacing w:after="0"/>
        <w:ind w:left="0"/>
        <w:jc w:val="both"/>
      </w:pPr>
      <w:r>
        <w:rPr>
          <w:rFonts w:ascii="Times New Roman"/>
          <w:b w:val="false"/>
          <w:i w:val="false"/>
          <w:color w:val="000000"/>
          <w:sz w:val="28"/>
        </w:rPr>
        <w:t>
      На каждом из этапов планируется изменение показателей, характеризующих ход реализации Программы по годам и влияние программных мероприятий на готовность к переходу к информационному обществу.</w:t>
      </w:r>
    </w:p>
    <w:bookmarkEnd w:id="342"/>
    <w:bookmarkStart w:name="z277" w:id="343"/>
    <w:p>
      <w:pPr>
        <w:spacing w:after="0"/>
        <w:ind w:left="0"/>
        <w:jc w:val="both"/>
      </w:pPr>
      <w:r>
        <w:rPr>
          <w:rFonts w:ascii="Times New Roman"/>
          <w:b w:val="false"/>
          <w:i w:val="false"/>
          <w:color w:val="000000"/>
          <w:sz w:val="28"/>
        </w:rPr>
        <w:t>
      На первом этапе (2013 - 2017 годы) планируется создать новую архитектуру государственных органов, а именно: пересмотреть нормативно-правовые акты на предмет необходимости внесения в них соответствующих изменений, разработать типовые архитектуры, начать их пилотное внедрение, создать "мобильное правительство", развить портал "электронного правительства", начать внедрение новой модели информатизации перехода к "облачным технологиям".</w:t>
      </w:r>
    </w:p>
    <w:bookmarkEnd w:id="343"/>
    <w:bookmarkStart w:name="z278" w:id="344"/>
    <w:p>
      <w:pPr>
        <w:spacing w:after="0"/>
        <w:ind w:left="0"/>
        <w:jc w:val="both"/>
      </w:pPr>
      <w:r>
        <w:rPr>
          <w:rFonts w:ascii="Times New Roman"/>
          <w:b w:val="false"/>
          <w:i w:val="false"/>
          <w:color w:val="000000"/>
          <w:sz w:val="28"/>
        </w:rPr>
        <w:t>
      В сфере экономики планируется начать постепенное повсеместное внедрение ИКТ во все отрасли, массовую подготовку и переподготовку IT-специалистов, а также разработать необходимые подходы для повышения профильной компьютерной грамотности специалистов всех отраслей и начать соответствующее обучение.</w:t>
      </w:r>
    </w:p>
    <w:bookmarkEnd w:id="344"/>
    <w:bookmarkStart w:name="z279" w:id="345"/>
    <w:p>
      <w:pPr>
        <w:spacing w:after="0"/>
        <w:ind w:left="0"/>
        <w:jc w:val="both"/>
      </w:pPr>
      <w:r>
        <w:rPr>
          <w:rFonts w:ascii="Times New Roman"/>
          <w:b w:val="false"/>
          <w:i w:val="false"/>
          <w:color w:val="000000"/>
          <w:sz w:val="28"/>
        </w:rPr>
        <w:t>
      В информационной сфере планируются совершенствование законодательства в области СМИ, техническая модернизация отечественных СМИ, дальнейшее расширение географии распространения казахстанских масс-медиа, повышение квалификации сотрудников, занятых в сфере реализации государственной информационной политики.</w:t>
      </w:r>
    </w:p>
    <w:bookmarkEnd w:id="345"/>
    <w:bookmarkStart w:name="z280" w:id="346"/>
    <w:p>
      <w:pPr>
        <w:spacing w:after="0"/>
        <w:ind w:left="0"/>
        <w:jc w:val="both"/>
      </w:pPr>
      <w:r>
        <w:rPr>
          <w:rFonts w:ascii="Times New Roman"/>
          <w:b w:val="false"/>
          <w:i w:val="false"/>
          <w:color w:val="000000"/>
          <w:sz w:val="28"/>
        </w:rPr>
        <w:t>
      Во втором этапе (2018 - 2020 годы) будет продолжена реализация мероприятий первого этапа, предусмотрена реализация мероприятий, направленных на внедрение и распространение результатов, полученных на предыдущем этапе.</w:t>
      </w:r>
    </w:p>
    <w:bookmarkEnd w:id="346"/>
    <w:bookmarkStart w:name="z281" w:id="347"/>
    <w:p>
      <w:pPr>
        <w:spacing w:after="0"/>
        <w:ind w:left="0"/>
        <w:jc w:val="both"/>
      </w:pPr>
      <w:r>
        <w:rPr>
          <w:rFonts w:ascii="Times New Roman"/>
          <w:b w:val="false"/>
          <w:i w:val="false"/>
          <w:color w:val="000000"/>
          <w:sz w:val="28"/>
        </w:rPr>
        <w:t>
      По окончании второго этапа цель Программы - создание условий для перехода к информационному обществу — будет достигнута.</w:t>
      </w:r>
    </w:p>
    <w:bookmarkEnd w:id="347"/>
    <w:p>
      <w:pPr>
        <w:spacing w:after="0"/>
        <w:ind w:left="0"/>
        <w:jc w:val="left"/>
      </w:pPr>
      <w:r>
        <w:rPr>
          <w:rFonts w:ascii="Times New Roman"/>
          <w:b/>
          <w:i w:val="false"/>
          <w:color w:val="000000"/>
        </w:rPr>
        <w:t xml:space="preserve"> VII. Необходимые ресурсы </w:t>
      </w:r>
    </w:p>
    <w:bookmarkStart w:name="z282" w:id="348"/>
    <w:p>
      <w:pPr>
        <w:spacing w:after="0"/>
        <w:ind w:left="0"/>
        <w:jc w:val="both"/>
      </w:pPr>
      <w:r>
        <w:rPr>
          <w:rFonts w:ascii="Times New Roman"/>
          <w:b w:val="false"/>
          <w:i w:val="false"/>
          <w:color w:val="000000"/>
          <w:sz w:val="28"/>
        </w:rPr>
        <w:t>
      Для успешной реализации Программы будут консолидированы финансовые ресурсы государства и частного сектора, при этом государство сконцентрируется на финансовом обеспечении системных и секторальных мер поддержки развития ИКТ, а частный сектор и национальные управляющие холдинги, национальные холдинги, национальные компании - на проектном финансировании.</w:t>
      </w:r>
    </w:p>
    <w:bookmarkEnd w:id="348"/>
    <w:bookmarkStart w:name="z283" w:id="349"/>
    <w:p>
      <w:pPr>
        <w:spacing w:after="0"/>
        <w:ind w:left="0"/>
        <w:jc w:val="both"/>
      </w:pPr>
      <w:r>
        <w:rPr>
          <w:rFonts w:ascii="Times New Roman"/>
          <w:b w:val="false"/>
          <w:i w:val="false"/>
          <w:color w:val="000000"/>
          <w:sz w:val="28"/>
        </w:rPr>
        <w:t>
      Для достижения целевых показателей Программы предполагаемые объемы непосредственных затрат на реализацию инвестиционных проектов будут обеспечены из следующих источников:</w:t>
      </w:r>
    </w:p>
    <w:bookmarkEnd w:id="349"/>
    <w:p>
      <w:pPr>
        <w:spacing w:after="0"/>
        <w:ind w:left="0"/>
        <w:jc w:val="both"/>
      </w:pPr>
      <w:r>
        <w:rPr>
          <w:rFonts w:ascii="Times New Roman"/>
          <w:b w:val="false"/>
          <w:i w:val="false"/>
          <w:color w:val="000000"/>
          <w:sz w:val="28"/>
        </w:rPr>
        <w:t>
      1) средства частных внутренних и внешних инвесторов;</w:t>
      </w:r>
    </w:p>
    <w:p>
      <w:pPr>
        <w:spacing w:after="0"/>
        <w:ind w:left="0"/>
        <w:jc w:val="both"/>
      </w:pPr>
      <w:r>
        <w:rPr>
          <w:rFonts w:ascii="Times New Roman"/>
          <w:b w:val="false"/>
          <w:i w:val="false"/>
          <w:color w:val="000000"/>
          <w:sz w:val="28"/>
        </w:rPr>
        <w:t>
      2) средства национальных управляющих холдингов, национальных холдингов, национальных компаний и иных организаций с участием государства;</w:t>
      </w:r>
    </w:p>
    <w:p>
      <w:pPr>
        <w:spacing w:after="0"/>
        <w:ind w:left="0"/>
        <w:jc w:val="both"/>
      </w:pPr>
      <w:r>
        <w:rPr>
          <w:rFonts w:ascii="Times New Roman"/>
          <w:b w:val="false"/>
          <w:i w:val="false"/>
          <w:color w:val="000000"/>
          <w:sz w:val="28"/>
        </w:rPr>
        <w:t>
      3) государственный бюджет на реализацию инфраструктурных проектов, а также финансирование секторальных и общесистемных мер государственной поддержки индустриализации.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