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2c35" w14:textId="6af2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Сагинтаева Б. А. Первым заместителем Премьер-Министра Республики Казахстан – Министром регионального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января 2013 года № 467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Сагинтаева Бакытжана Абдировича Первым заместителем Премьер-Министра Республики Казахстан – Министром регионального развития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