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c40d" w14:textId="64ec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Тажина М. М. Государственным секретарем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января 2013 года № 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Тажина Марата Муханбетказиевича Государственным секретарем Республики Казахстан, освободив от должности помощника Президента – Секретаря Совета Безопасности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