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cbc8" w14:textId="274c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Айдарбаева А.С. акимом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2013 года № 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Айдарбаева Алика Сериковича акимом Мангистауской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