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2db1" w14:textId="8e22d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Кожамжарова К. П. помощником Президента - Секретарем Совета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января 2013 года № 481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Кожамжарова Кайрата Пернешовича помощником Президента – Секретарем Совета Безопасности Республики Казахстан, освободив от должности акима Акмолинской области.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