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bef4" w14:textId="d64b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Ескендирова С. С. акимом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января 2013 года № 484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Ескендирова Самата Сапарбековича акимом Северо-Казахстанской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