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abe3e6" w14:textId="1abe3e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Указ Президента Республики Казахстан от 4 февраля 2004 года № 1287 "Об утверждении Положения о дипломатическом и приравненном к нему представительстве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6 марта 2013 года № 518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Подлежит опубликованию в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Собрании актов Президента 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Правительства Республики Казахстан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ПОСТАНОВЛЯЮ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4 февраля 2004 года № 1287 «Об утверждении Положения о дипломатическом и  приравненном к нему представительстве Республики Казахстан» Республики Казахстан, 2004 г., № 5, ст. 67)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дипломатическом и приравненном к нему представительстве Республики Казахстан, утвержденном вышеназваным Указом: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«7. Для реализации основных задач и осуществления возложенных на него функций представительство имеет право: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координировать деятельность в государстве пребывания представительств (представителей) и филиалов казахстанских государственных органов и организаций (далее - государственные организации) и их сотрудников;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требовать от государственных организаций полного информирования и согласования деятельности, которая затрагивает национальные интересы Республики Казахстан в государстве пребывания;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осуществлять иные права, предусмотренные законодательством Республики Казахстан.»;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«12. Чрезвычайный и Полномочный Посол Республики осуществляет руководство деятельностью генеральных консульств, консульств, вице-консульств, консульских агентств, почетных консульств Республики Казахстан в государстве пребывания и дипломатических миссий Республики Казахстан, открытых в государствах его аккредитации, а также координацию деятельности и контроль за работой находящихся в государстве пребывания государственных организаций.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Руководители государственных организаций: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обязаны согласовывать свою деятельность с главой представительства или консульского учреждения, оказывать главе представительства содействие в осуществлении его полномочий, информировать его о своей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согласовывают с главой представительства или консульского учреждения планы работы, а также в сроки, согласованные с главой представительства или консульского учреждения, представляют отчеты об их выполнении.».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Настоящий Указ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Н.Назарбаев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