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44dc" w14:textId="6b444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должностей государственных служащих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7 марта 2013 года № 523. Утратил силу Указом Президента Республики Казахстан от 29 декабря 2015 года № 150</w:t>
      </w:r>
    </w:p>
    <w:p>
      <w:pPr>
        <w:spacing w:after="0"/>
        <w:ind w:left="0"/>
        <w:jc w:val="both"/>
      </w:pPr>
      <w:r>
        <w:rPr>
          <w:rFonts w:ascii="Times New Roman"/>
          <w:b w:val="false"/>
          <w:i w:val="false"/>
          <w:color w:val="ff0000"/>
          <w:sz w:val="28"/>
        </w:rPr>
        <w:t xml:space="preserve">      Сноска. Утратил силу Указом Президента РК от 29.12.2015 </w:t>
      </w:r>
      <w:r>
        <w:rPr>
          <w:rFonts w:ascii="Times New Roman"/>
          <w:b w:val="false"/>
          <w:i w:val="false"/>
          <w:color w:val="ff0000"/>
          <w:sz w:val="28"/>
        </w:rPr>
        <w:t>№ 150</w:t>
      </w:r>
      <w:r>
        <w:rPr>
          <w:rFonts w:ascii="Times New Roman"/>
          <w:b w:val="false"/>
          <w:i w:val="false"/>
          <w:color w:val="ff0000"/>
          <w:sz w:val="28"/>
        </w:rPr>
        <w:t xml:space="preserve"> (вводится в действие с 01.01.2016).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Настоящий Указ вводится в действие с 26 марта 2013 года.</w:t>
      </w:r>
    </w:p>
    <w:p>
      <w:pPr>
        <w:spacing w:after="0"/>
        <w:ind w:left="0"/>
        <w:jc w:val="both"/>
      </w:pPr>
      <w:r>
        <w:rPr>
          <w:rFonts w:ascii="Times New Roman"/>
          <w:b w:val="false"/>
          <w:i w:val="false"/>
          <w:color w:val="000000"/>
          <w:sz w:val="28"/>
        </w:rPr>
        <w:t>Подлежит опубликованию в Собрании</w:t>
      </w:r>
      <w:r>
        <w:br/>
      </w:r>
      <w:r>
        <w:rPr>
          <w:rFonts w:ascii="Times New Roman"/>
          <w:b w:val="false"/>
          <w:i w:val="false"/>
          <w:color w:val="000000"/>
          <w:sz w:val="28"/>
        </w:rPr>
        <w:t>
актов Президента и Правительства</w:t>
      </w:r>
      <w:r>
        <w:br/>
      </w:r>
      <w:r>
        <w:rPr>
          <w:rFonts w:ascii="Times New Roman"/>
          <w:b w:val="false"/>
          <w:i w:val="false"/>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23 июля 1999 года «О государственной службе»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должностей государственных служащих.</w:t>
      </w:r>
      <w:r>
        <w:br/>
      </w:r>
      <w:r>
        <w:rPr>
          <w:rFonts w:ascii="Times New Roman"/>
          <w:b w:val="false"/>
          <w:i w:val="false"/>
          <w:color w:val="000000"/>
          <w:sz w:val="28"/>
        </w:rPr>
        <w:t>
</w:t>
      </w:r>
      <w:r>
        <w:rPr>
          <w:rFonts w:ascii="Times New Roman"/>
          <w:b w:val="false"/>
          <w:i w:val="false"/>
          <w:color w:val="000000"/>
          <w:sz w:val="28"/>
        </w:rPr>
        <w:t>
      2. Предоставить право государственным органам к наименованиям должностей, указанным в Реестре должностей государственных служащих, применять специальные дополнительные наименования, характеризующие специфику их деятельности.</w:t>
      </w:r>
      <w:r>
        <w:br/>
      </w:r>
      <w:r>
        <w:rPr>
          <w:rFonts w:ascii="Times New Roman"/>
          <w:b w:val="false"/>
          <w:i w:val="false"/>
          <w:color w:val="000000"/>
          <w:sz w:val="28"/>
        </w:rPr>
        <w:t>
</w:t>
      </w:r>
      <w:r>
        <w:rPr>
          <w:rFonts w:ascii="Times New Roman"/>
          <w:b w:val="false"/>
          <w:i w:val="false"/>
          <w:color w:val="000000"/>
          <w:sz w:val="28"/>
        </w:rPr>
        <w:t>
      3. Правительству Республики Казахстан, государственным органам в установленном законодательством Республики Казахстан порядке принять меры, вытекающие из настоящего Указа.</w:t>
      </w:r>
      <w:r>
        <w:br/>
      </w:r>
      <w:r>
        <w:rPr>
          <w:rFonts w:ascii="Times New Roman"/>
          <w:b w:val="false"/>
          <w:i w:val="false"/>
          <w:color w:val="000000"/>
          <w:sz w:val="28"/>
        </w:rPr>
        <w:t>
</w:t>
      </w:r>
      <w:r>
        <w:rPr>
          <w:rFonts w:ascii="Times New Roman"/>
          <w:b w:val="false"/>
          <w:i w:val="false"/>
          <w:color w:val="000000"/>
          <w:sz w:val="28"/>
        </w:rPr>
        <w:t>
      4. Внести изменения в следующие указы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1999 года № 317 «Об утверждении Реестра должностей политических государственных служащих и Правил наложения дисциплинарных взысканий на политических государственных служащих» (САПП Республики Казахстан, 1999 г., № 58, ст. 559; 2002 г., № 18, ст. 196; № 32, ст. 339; 2003 г., № 20, ст. 201; 2004 г., № 19, ст. 234; № 21, ст. 265; № 33, ст. 439; 2005 г., № 27, ст. 329; № 30, ст. 380; 2006 г., № 23, ст. 229; № 39, ст. 429; 2007 г., № 43, ст. 499; 2008 г, № 9, ст. 89; 2010 г., № 2, ст. 12; № 51, ст. 466; 2011 г., № 19, ст. 229; № 37, ст. 438; 2012 г., № 35, ст. 457; № 58, ст. 793):</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наложения дисциплинарных взысканий на политических государственных служащих»;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наложения дисциплинарных взысканий на политических государственных служащих»;</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28 декабря 2007 года № 501 «О мерах по оптимизации должностей государственных служащих» (САПП Республики Казахстан, 2007 г., № 49, ст. 599; 2008 г., № 9, ст. 89; 2009 г., № 12, ст. 69; 2010 г., № 51, ст. 466; 2011 г., № 37, ст. 438; № 52, ст. 710; 2012 г., № 42, ст. 551; № 58, ст. 793):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6. Настоящий Указ вводится в действие с 26 марта 2013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13"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марта 2013 года № 523</w:t>
      </w:r>
    </w:p>
    <w:bookmarkEnd w:id="1"/>
    <w:bookmarkStart w:name="z14" w:id="2"/>
    <w:p>
      <w:pPr>
        <w:spacing w:after="0"/>
        <w:ind w:left="0"/>
        <w:jc w:val="left"/>
      </w:pPr>
      <w:r>
        <w:rPr>
          <w:rFonts w:ascii="Times New Roman"/>
          <w:b/>
          <w:i w:val="false"/>
          <w:color w:val="000000"/>
        </w:rPr>
        <w:t xml:space="preserve"> 
Реестр должностей государственных служащих</w:t>
      </w:r>
    </w:p>
    <w:bookmarkEnd w:id="2"/>
    <w:p>
      <w:pPr>
        <w:spacing w:after="0"/>
        <w:ind w:left="0"/>
        <w:jc w:val="both"/>
      </w:pPr>
      <w:r>
        <w:rPr>
          <w:rFonts w:ascii="Times New Roman"/>
          <w:b w:val="false"/>
          <w:i w:val="false"/>
          <w:color w:val="ff0000"/>
          <w:sz w:val="28"/>
        </w:rPr>
        <w:t xml:space="preserve">      Сноска. Реестр с изменениями, внесенными указами Президента РК от 13.03.2014 </w:t>
      </w:r>
      <w:r>
        <w:rPr>
          <w:rFonts w:ascii="Times New Roman"/>
          <w:b w:val="false"/>
          <w:i w:val="false"/>
          <w:color w:val="ff0000"/>
          <w:sz w:val="28"/>
        </w:rPr>
        <w:t>№ 767</w:t>
      </w:r>
      <w:r>
        <w:rPr>
          <w:rFonts w:ascii="Times New Roman"/>
          <w:b w:val="false"/>
          <w:i w:val="false"/>
          <w:color w:val="ff0000"/>
          <w:sz w:val="28"/>
        </w:rPr>
        <w:t xml:space="preserve">; от 17.06.2014 </w:t>
      </w:r>
      <w:r>
        <w:rPr>
          <w:rFonts w:ascii="Times New Roman"/>
          <w:b w:val="false"/>
          <w:i w:val="false"/>
          <w:color w:val="ff0000"/>
          <w:sz w:val="28"/>
        </w:rPr>
        <w:t>№ 837</w:t>
      </w:r>
      <w:r>
        <w:rPr>
          <w:rFonts w:ascii="Times New Roman"/>
          <w:b w:val="false"/>
          <w:i w:val="false"/>
          <w:color w:val="ff0000"/>
          <w:sz w:val="28"/>
        </w:rPr>
        <w:t xml:space="preserve">; от 28.07.2014 </w:t>
      </w:r>
      <w:r>
        <w:rPr>
          <w:rFonts w:ascii="Times New Roman"/>
          <w:b w:val="false"/>
          <w:i w:val="false"/>
          <w:color w:val="ff0000"/>
          <w:sz w:val="28"/>
        </w:rPr>
        <w:t>№ 869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29.08.2014 </w:t>
      </w:r>
      <w:r>
        <w:rPr>
          <w:rFonts w:ascii="Times New Roman"/>
          <w:b w:val="false"/>
          <w:i w:val="false"/>
          <w:color w:val="ff0000"/>
          <w:sz w:val="28"/>
        </w:rPr>
        <w:t>№ 900</w:t>
      </w:r>
      <w:r>
        <w:rPr>
          <w:rFonts w:ascii="Times New Roman"/>
          <w:b w:val="false"/>
          <w:i w:val="false"/>
          <w:color w:val="ff0000"/>
          <w:sz w:val="28"/>
        </w:rPr>
        <w:t xml:space="preserve">; от 18.06.2015 </w:t>
      </w:r>
      <w:r>
        <w:rPr>
          <w:rFonts w:ascii="Times New Roman"/>
          <w:b w:val="false"/>
          <w:i w:val="false"/>
          <w:color w:val="ff0000"/>
          <w:sz w:val="28"/>
        </w:rPr>
        <w:t>№ 40</w:t>
      </w:r>
      <w:r>
        <w:rPr>
          <w:rFonts w:ascii="Times New Roman"/>
          <w:b w:val="false"/>
          <w:i w:val="false"/>
          <w:color w:val="ff0000"/>
          <w:sz w:val="28"/>
        </w:rPr>
        <w:t>.</w:t>
      </w:r>
    </w:p>
    <w:bookmarkStart w:name="z67" w:id="3"/>
    <w:p>
      <w:pPr>
        <w:spacing w:after="0"/>
        <w:ind w:left="0"/>
        <w:jc w:val="left"/>
      </w:pPr>
      <w:r>
        <w:rPr>
          <w:rFonts w:ascii="Times New Roman"/>
          <w:b/>
          <w:i w:val="false"/>
          <w:color w:val="000000"/>
        </w:rPr>
        <w:t xml:space="preserve"> 
Политические государственные должности</w:t>
      </w:r>
    </w:p>
    <w:bookmarkEnd w:id="3"/>
    <w:bookmarkStart w:name="z15" w:id="4"/>
    <w:p>
      <w:pPr>
        <w:spacing w:after="0"/>
        <w:ind w:left="0"/>
        <w:jc w:val="both"/>
      </w:pPr>
      <w:r>
        <w:rPr>
          <w:rFonts w:ascii="Times New Roman"/>
          <w:b w:val="false"/>
          <w:i w:val="false"/>
          <w:color w:val="000000"/>
          <w:sz w:val="28"/>
        </w:rPr>
        <w:t>
Премьер-Министр Республики Казахстан, его первый заместитель и заместители</w:t>
      </w:r>
    </w:p>
    <w:bookmarkEnd w:id="4"/>
    <w:bookmarkStart w:name="z16" w:id="5"/>
    <w:p>
      <w:pPr>
        <w:spacing w:after="0"/>
        <w:ind w:left="0"/>
        <w:jc w:val="both"/>
      </w:pPr>
      <w:r>
        <w:rPr>
          <w:rFonts w:ascii="Times New Roman"/>
          <w:b w:val="false"/>
          <w:i w:val="false"/>
          <w:color w:val="000000"/>
          <w:sz w:val="28"/>
        </w:rPr>
        <w:t>
Государственный секретарь Республики Казахстан</w:t>
      </w:r>
    </w:p>
    <w:bookmarkEnd w:id="5"/>
    <w:bookmarkStart w:name="z17" w:id="6"/>
    <w:p>
      <w:pPr>
        <w:spacing w:after="0"/>
        <w:ind w:left="0"/>
        <w:jc w:val="both"/>
      </w:pPr>
      <w:r>
        <w:rPr>
          <w:rFonts w:ascii="Times New Roman"/>
          <w:b w:val="false"/>
          <w:i w:val="false"/>
          <w:color w:val="000000"/>
          <w:sz w:val="28"/>
        </w:rPr>
        <w:t>
Руководитель Администрации Президента Республики Казахстан, его первый заместитель и заместители</w:t>
      </w:r>
    </w:p>
    <w:bookmarkEnd w:id="6"/>
    <w:bookmarkStart w:name="z18" w:id="7"/>
    <w:p>
      <w:pPr>
        <w:spacing w:after="0"/>
        <w:ind w:left="0"/>
        <w:jc w:val="both"/>
      </w:pPr>
      <w:r>
        <w:rPr>
          <w:rFonts w:ascii="Times New Roman"/>
          <w:b w:val="false"/>
          <w:i w:val="false"/>
          <w:color w:val="000000"/>
          <w:sz w:val="28"/>
        </w:rPr>
        <w:t>
Председатель и члены Конституционного Совета Республики Казахстан</w:t>
      </w:r>
    </w:p>
    <w:bookmarkEnd w:id="7"/>
    <w:bookmarkStart w:name="z19" w:id="8"/>
    <w:p>
      <w:pPr>
        <w:spacing w:after="0"/>
        <w:ind w:left="0"/>
        <w:jc w:val="both"/>
      </w:pPr>
      <w:r>
        <w:rPr>
          <w:rFonts w:ascii="Times New Roman"/>
          <w:b w:val="false"/>
          <w:i w:val="false"/>
          <w:color w:val="000000"/>
          <w:sz w:val="28"/>
        </w:rPr>
        <w:t>
Председатель, заместитель Председателя, секретарь и члены Центральной избирательной комиссии Республики Казахстан</w:t>
      </w:r>
    </w:p>
    <w:bookmarkEnd w:id="8"/>
    <w:bookmarkStart w:name="z20" w:id="9"/>
    <w:p>
      <w:pPr>
        <w:spacing w:after="0"/>
        <w:ind w:left="0"/>
        <w:jc w:val="both"/>
      </w:pPr>
      <w:r>
        <w:rPr>
          <w:rFonts w:ascii="Times New Roman"/>
          <w:b w:val="false"/>
          <w:i w:val="false"/>
          <w:color w:val="000000"/>
          <w:sz w:val="28"/>
        </w:rPr>
        <w:t>
Помощник Президента - Секретарь Совета Безопасности Республики Казахстан, его первый заместитель и заместители</w:t>
      </w:r>
    </w:p>
    <w:bookmarkEnd w:id="9"/>
    <w:bookmarkStart w:name="z21" w:id="10"/>
    <w:p>
      <w:pPr>
        <w:spacing w:after="0"/>
        <w:ind w:left="0"/>
        <w:jc w:val="both"/>
      </w:pPr>
      <w:r>
        <w:rPr>
          <w:rFonts w:ascii="Times New Roman"/>
          <w:b w:val="false"/>
          <w:i w:val="false"/>
          <w:color w:val="000000"/>
          <w:sz w:val="28"/>
        </w:rPr>
        <w:t>
Председатель Высшего Судебного Совета Республики Казахстан</w:t>
      </w:r>
    </w:p>
    <w:bookmarkEnd w:id="10"/>
    <w:bookmarkStart w:name="z22" w:id="11"/>
    <w:p>
      <w:pPr>
        <w:spacing w:after="0"/>
        <w:ind w:left="0"/>
        <w:jc w:val="both"/>
      </w:pPr>
      <w:r>
        <w:rPr>
          <w:rFonts w:ascii="Times New Roman"/>
          <w:b w:val="false"/>
          <w:i w:val="false"/>
          <w:color w:val="000000"/>
          <w:sz w:val="28"/>
        </w:rPr>
        <w:t>
Председатель и члены Счетного комитета по контролю за исполнением республиканского бюджета</w:t>
      </w:r>
    </w:p>
    <w:bookmarkEnd w:id="11"/>
    <w:bookmarkStart w:name="z23" w:id="12"/>
    <w:p>
      <w:pPr>
        <w:spacing w:after="0"/>
        <w:ind w:left="0"/>
        <w:jc w:val="both"/>
      </w:pPr>
      <w:r>
        <w:rPr>
          <w:rFonts w:ascii="Times New Roman"/>
          <w:b w:val="false"/>
          <w:i w:val="false"/>
          <w:color w:val="000000"/>
          <w:sz w:val="28"/>
        </w:rPr>
        <w:t>
Начальник Канцелярии Президента Республики Казахстан, его заместители</w:t>
      </w:r>
    </w:p>
    <w:bookmarkEnd w:id="12"/>
    <w:bookmarkStart w:name="z24" w:id="13"/>
    <w:p>
      <w:pPr>
        <w:spacing w:after="0"/>
        <w:ind w:left="0"/>
        <w:jc w:val="both"/>
      </w:pPr>
      <w:r>
        <w:rPr>
          <w:rFonts w:ascii="Times New Roman"/>
          <w:b w:val="false"/>
          <w:i w:val="false"/>
          <w:color w:val="000000"/>
          <w:sz w:val="28"/>
        </w:rPr>
        <w:t>
Помощники Президента Республики Казахстан</w:t>
      </w:r>
    </w:p>
    <w:bookmarkEnd w:id="13"/>
    <w:bookmarkStart w:name="z25" w:id="14"/>
    <w:p>
      <w:pPr>
        <w:spacing w:after="0"/>
        <w:ind w:left="0"/>
        <w:jc w:val="both"/>
      </w:pPr>
      <w:r>
        <w:rPr>
          <w:rFonts w:ascii="Times New Roman"/>
          <w:b w:val="false"/>
          <w:i w:val="false"/>
          <w:color w:val="000000"/>
          <w:sz w:val="28"/>
        </w:rPr>
        <w:t>
Советники Президента Республики Казахстан</w:t>
      </w:r>
    </w:p>
    <w:bookmarkEnd w:id="14"/>
    <w:bookmarkStart w:name="z26" w:id="15"/>
    <w:p>
      <w:pPr>
        <w:spacing w:after="0"/>
        <w:ind w:left="0"/>
        <w:jc w:val="both"/>
      </w:pPr>
      <w:r>
        <w:rPr>
          <w:rFonts w:ascii="Times New Roman"/>
          <w:b w:val="false"/>
          <w:i w:val="false"/>
          <w:color w:val="000000"/>
          <w:sz w:val="28"/>
        </w:rPr>
        <w:t>
Руководители государственных органов, непосредственно подчиненных и подотчетных Президенту Республики Казахстан, их первые заместители и заместители</w:t>
      </w:r>
    </w:p>
    <w:bookmarkEnd w:id="15"/>
    <w:bookmarkStart w:name="z27" w:id="16"/>
    <w:p>
      <w:pPr>
        <w:spacing w:after="0"/>
        <w:ind w:left="0"/>
        <w:jc w:val="both"/>
      </w:pPr>
      <w:r>
        <w:rPr>
          <w:rFonts w:ascii="Times New Roman"/>
          <w:b w:val="false"/>
          <w:i w:val="false"/>
          <w:color w:val="000000"/>
          <w:sz w:val="28"/>
        </w:rPr>
        <w:t>
Министры Республики Казахстан, их первые заместители и заместители</w:t>
      </w:r>
    </w:p>
    <w:bookmarkEnd w:id="16"/>
    <w:bookmarkStart w:name="z28" w:id="17"/>
    <w:p>
      <w:pPr>
        <w:spacing w:after="0"/>
        <w:ind w:left="0"/>
        <w:jc w:val="both"/>
      </w:pPr>
      <w:r>
        <w:rPr>
          <w:rFonts w:ascii="Times New Roman"/>
          <w:b w:val="false"/>
          <w:i w:val="false"/>
          <w:color w:val="000000"/>
          <w:sz w:val="28"/>
        </w:rPr>
        <w:t>
Акимы областей, столицы и города республиканского значения, их первые заместители и заместители</w:t>
      </w:r>
    </w:p>
    <w:bookmarkEnd w:id="17"/>
    <w:bookmarkStart w:name="z29" w:id="18"/>
    <w:p>
      <w:pPr>
        <w:spacing w:after="0"/>
        <w:ind w:left="0"/>
        <w:jc w:val="both"/>
      </w:pPr>
      <w:r>
        <w:rPr>
          <w:rFonts w:ascii="Times New Roman"/>
          <w:b w:val="false"/>
          <w:i w:val="false"/>
          <w:color w:val="000000"/>
          <w:sz w:val="28"/>
        </w:rPr>
        <w:t>
Чрезвычайные и Полномочные Послы Республики Казахстан</w:t>
      </w:r>
    </w:p>
    <w:bookmarkEnd w:id="18"/>
    <w:bookmarkStart w:name="z30" w:id="19"/>
    <w:p>
      <w:pPr>
        <w:spacing w:after="0"/>
        <w:ind w:left="0"/>
        <w:jc w:val="both"/>
      </w:pPr>
      <w:r>
        <w:rPr>
          <w:rFonts w:ascii="Times New Roman"/>
          <w:b w:val="false"/>
          <w:i w:val="false"/>
          <w:color w:val="000000"/>
          <w:sz w:val="28"/>
        </w:rPr>
        <w:t>
Руководитель Канцелярии Премьер-Министра Республики Казахстан, его заместители</w:t>
      </w:r>
    </w:p>
    <w:bookmarkEnd w:id="19"/>
    <w:bookmarkStart w:name="z31" w:id="20"/>
    <w:p>
      <w:pPr>
        <w:spacing w:after="0"/>
        <w:ind w:left="0"/>
        <w:jc w:val="both"/>
      </w:pPr>
      <w:r>
        <w:rPr>
          <w:rFonts w:ascii="Times New Roman"/>
          <w:b w:val="false"/>
          <w:i w:val="false"/>
          <w:color w:val="000000"/>
          <w:sz w:val="28"/>
        </w:rPr>
        <w:t>
Уполномоченный по правам человека</w:t>
      </w:r>
    </w:p>
    <w:bookmarkEnd w:id="20"/>
    <w:bookmarkStart w:name="z32" w:id="21"/>
    <w:p>
      <w:pPr>
        <w:spacing w:after="0"/>
        <w:ind w:left="0"/>
        <w:jc w:val="both"/>
      </w:pPr>
      <w:r>
        <w:rPr>
          <w:rFonts w:ascii="Times New Roman"/>
          <w:b w:val="false"/>
          <w:i w:val="false"/>
          <w:color w:val="000000"/>
          <w:sz w:val="28"/>
        </w:rPr>
        <w:t>
Заведующие отделами и руководители иных структурных подразделений Администрации Президента Республики Казахстан, их первые заместители и заместители</w:t>
      </w:r>
    </w:p>
    <w:bookmarkEnd w:id="21"/>
    <w:bookmarkStart w:name="z33" w:id="22"/>
    <w:p>
      <w:pPr>
        <w:spacing w:after="0"/>
        <w:ind w:left="0"/>
        <w:jc w:val="both"/>
      </w:pPr>
      <w:r>
        <w:rPr>
          <w:rFonts w:ascii="Times New Roman"/>
          <w:b w:val="false"/>
          <w:i w:val="false"/>
          <w:color w:val="000000"/>
          <w:sz w:val="28"/>
        </w:rPr>
        <w:t>
Руководители центральных исполнительных органов, не входящих в состав Правительства Республики Казахстан, их первые заместители и заместители</w:t>
      </w:r>
    </w:p>
    <w:bookmarkEnd w:id="22"/>
    <w:bookmarkStart w:name="z34" w:id="23"/>
    <w:p>
      <w:pPr>
        <w:spacing w:after="0"/>
        <w:ind w:left="0"/>
        <w:jc w:val="both"/>
      </w:pPr>
      <w:r>
        <w:rPr>
          <w:rFonts w:ascii="Times New Roman"/>
          <w:b w:val="false"/>
          <w:i w:val="false"/>
          <w:color w:val="000000"/>
          <w:sz w:val="28"/>
        </w:rPr>
        <w:t>
Специальные представители Президента Республики Казахстан</w:t>
      </w:r>
    </w:p>
    <w:bookmarkEnd w:id="23"/>
    <w:p>
      <w:pPr>
        <w:spacing w:after="0"/>
        <w:ind w:left="0"/>
        <w:jc w:val="both"/>
      </w:pPr>
      <w:r>
        <w:rPr>
          <w:rFonts w:ascii="Times New Roman"/>
          <w:b w:val="false"/>
          <w:i w:val="false"/>
          <w:color w:val="000000"/>
          <w:sz w:val="28"/>
        </w:rPr>
        <w:t>Директор Библиотеки Первого Президента Республики Казахстан - Лидера Нации, исполнительный директор, заместители директора</w:t>
      </w:r>
    </w:p>
    <w:bookmarkStart w:name="z35" w:id="24"/>
    <w:p>
      <w:pPr>
        <w:spacing w:after="0"/>
        <w:ind w:left="0"/>
        <w:jc w:val="both"/>
      </w:pPr>
      <w:r>
        <w:rPr>
          <w:rFonts w:ascii="Times New Roman"/>
          <w:b w:val="false"/>
          <w:i w:val="false"/>
          <w:color w:val="000000"/>
          <w:sz w:val="28"/>
        </w:rPr>
        <w:t>
Директор Архива Президента Республики Казахстан, его заместители</w:t>
      </w:r>
    </w:p>
    <w:bookmarkEnd w:id="24"/>
    <w:bookmarkStart w:name="z36" w:id="25"/>
    <w:p>
      <w:pPr>
        <w:spacing w:after="0"/>
        <w:ind w:left="0"/>
        <w:jc w:val="both"/>
      </w:pPr>
      <w:r>
        <w:rPr>
          <w:rFonts w:ascii="Times New Roman"/>
          <w:b w:val="false"/>
          <w:i w:val="false"/>
          <w:color w:val="000000"/>
          <w:sz w:val="28"/>
        </w:rPr>
        <w:t>
Директор Музея Первого Президента Республики Казахстан, его заместители</w:t>
      </w:r>
    </w:p>
    <w:bookmarkEnd w:id="25"/>
    <w:bookmarkStart w:name="z37" w:id="26"/>
    <w:p>
      <w:pPr>
        <w:spacing w:after="0"/>
        <w:ind w:left="0"/>
        <w:jc w:val="both"/>
      </w:pPr>
      <w:r>
        <w:rPr>
          <w:rFonts w:ascii="Times New Roman"/>
          <w:b w:val="false"/>
          <w:i w:val="false"/>
          <w:color w:val="000000"/>
          <w:sz w:val="28"/>
        </w:rPr>
        <w:t>
Директор «Службы центральных коммуникаций», его заместители</w:t>
      </w:r>
    </w:p>
    <w:bookmarkEnd w:id="26"/>
    <w:bookmarkStart w:name="z126" w:id="27"/>
    <w:p>
      <w:pPr>
        <w:spacing w:after="0"/>
        <w:ind w:left="0"/>
        <w:jc w:val="both"/>
      </w:pPr>
      <w:r>
        <w:rPr>
          <w:rFonts w:ascii="Times New Roman"/>
          <w:b w:val="false"/>
          <w:i w:val="false"/>
          <w:color w:val="000000"/>
          <w:sz w:val="28"/>
        </w:rPr>
        <w:t>
Директор республиканского государственного учреждения "Қоғамдық келісім"</w:t>
      </w:r>
    </w:p>
    <w:bookmarkEnd w:id="27"/>
    <w:bookmarkStart w:name="z38" w:id="28"/>
    <w:p>
      <w:pPr>
        <w:spacing w:after="0"/>
        <w:ind w:left="0"/>
        <w:jc w:val="both"/>
      </w:pPr>
      <w:r>
        <w:rPr>
          <w:rFonts w:ascii="Times New Roman"/>
          <w:b w:val="false"/>
          <w:i w:val="false"/>
          <w:color w:val="000000"/>
          <w:sz w:val="28"/>
        </w:rPr>
        <w:t>
Руководители аппаратов Сената и Мажилиса Парламента Республики Казахстан и их заместители</w:t>
      </w:r>
    </w:p>
    <w:bookmarkEnd w:id="28"/>
    <w:bookmarkStart w:name="z39" w:id="29"/>
    <w:p>
      <w:pPr>
        <w:spacing w:after="0"/>
        <w:ind w:left="0"/>
        <w:jc w:val="both"/>
      </w:pPr>
      <w:r>
        <w:rPr>
          <w:rFonts w:ascii="Times New Roman"/>
          <w:b w:val="false"/>
          <w:i w:val="false"/>
          <w:color w:val="000000"/>
          <w:sz w:val="28"/>
        </w:rPr>
        <w:t>
Государственные инспекторы структурного подразделения Администрации Президента Республики Казахстан</w:t>
      </w:r>
    </w:p>
    <w:bookmarkEnd w:id="29"/>
    <w:bookmarkStart w:name="z40" w:id="30"/>
    <w:p>
      <w:pPr>
        <w:spacing w:after="0"/>
        <w:ind w:left="0"/>
        <w:jc w:val="both"/>
      </w:pPr>
      <w:r>
        <w:rPr>
          <w:rFonts w:ascii="Times New Roman"/>
          <w:b w:val="false"/>
          <w:i w:val="false"/>
          <w:color w:val="000000"/>
          <w:sz w:val="28"/>
        </w:rPr>
        <w:t>
Акимы городов, являющихся административными центрами областей</w:t>
      </w:r>
    </w:p>
    <w:bookmarkEnd w:id="30"/>
    <w:bookmarkStart w:name="z41" w:id="31"/>
    <w:p>
      <w:pPr>
        <w:spacing w:after="0"/>
        <w:ind w:left="0"/>
        <w:jc w:val="both"/>
      </w:pPr>
      <w:r>
        <w:rPr>
          <w:rFonts w:ascii="Times New Roman"/>
          <w:b w:val="false"/>
          <w:i w:val="false"/>
          <w:color w:val="000000"/>
          <w:sz w:val="28"/>
        </w:rPr>
        <w:t>
Руководитель Медицинского центра Управления делами Президента Республики Казахстан и его заместители</w:t>
      </w:r>
    </w:p>
    <w:bookmarkEnd w:id="31"/>
    <w:bookmarkStart w:name="z42" w:id="32"/>
    <w:p>
      <w:pPr>
        <w:spacing w:after="0"/>
        <w:ind w:left="0"/>
        <w:jc w:val="left"/>
      </w:pPr>
      <w:r>
        <w:rPr>
          <w:rFonts w:ascii="Times New Roman"/>
          <w:b/>
          <w:i w:val="false"/>
          <w:color w:val="000000"/>
        </w:rPr>
        <w:t xml:space="preserve"> 
Административные государственные должности</w:t>
      </w:r>
    </w:p>
    <w:bookmarkEnd w:id="32"/>
    <w:bookmarkStart w:name="z43" w:id="33"/>
    <w:p>
      <w:pPr>
        <w:spacing w:after="0"/>
        <w:ind w:left="0"/>
        <w:jc w:val="left"/>
      </w:pPr>
      <w:r>
        <w:rPr>
          <w:rFonts w:ascii="Times New Roman"/>
          <w:b/>
          <w:i w:val="false"/>
          <w:color w:val="000000"/>
        </w:rPr>
        <w:t xml:space="preserve"> 
Корпус «А»</w:t>
      </w:r>
    </w:p>
    <w:bookmarkEnd w:id="33"/>
    <w:bookmarkStart w:name="z44" w:id="34"/>
    <w:p>
      <w:pPr>
        <w:spacing w:after="0"/>
        <w:ind w:left="0"/>
        <w:jc w:val="left"/>
      </w:pPr>
      <w:r>
        <w:rPr>
          <w:rFonts w:ascii="Times New Roman"/>
          <w:b/>
          <w:i w:val="false"/>
          <w:color w:val="000000"/>
        </w:rPr>
        <w:t xml:space="preserve"> 
Категория 1</w:t>
      </w:r>
    </w:p>
    <w:bookmarkEnd w:id="34"/>
    <w:bookmarkStart w:name="z45" w:id="35"/>
    <w:p>
      <w:pPr>
        <w:spacing w:after="0"/>
        <w:ind w:left="0"/>
        <w:jc w:val="both"/>
      </w:pPr>
      <w:r>
        <w:rPr>
          <w:rFonts w:ascii="Times New Roman"/>
          <w:b w:val="false"/>
          <w:i w:val="false"/>
          <w:color w:val="000000"/>
          <w:sz w:val="28"/>
        </w:rPr>
        <w:t>
Ответственные секретари центральных исполнительных органов</w:t>
      </w:r>
    </w:p>
    <w:bookmarkEnd w:id="35"/>
    <w:bookmarkStart w:name="z46" w:id="36"/>
    <w:p>
      <w:pPr>
        <w:spacing w:after="0"/>
        <w:ind w:left="0"/>
        <w:jc w:val="both"/>
      </w:pPr>
      <w:r>
        <w:rPr>
          <w:rFonts w:ascii="Times New Roman"/>
          <w:b w:val="false"/>
          <w:i w:val="false"/>
          <w:color w:val="000000"/>
          <w:sz w:val="28"/>
        </w:rPr>
        <w:t>
Руководители аппаратов Конституционного совета,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руководитель Департамента по обеспечению деятельности судов при Верховном Суде Республики Казахстан (аппарата Верховного Суда Республики Казахстан)</w:t>
      </w:r>
    </w:p>
    <w:bookmarkEnd w:id="36"/>
    <w:bookmarkStart w:name="z47" w:id="37"/>
    <w:p>
      <w:pPr>
        <w:spacing w:after="0"/>
        <w:ind w:left="0"/>
        <w:jc w:val="both"/>
      </w:pPr>
      <w:r>
        <w:rPr>
          <w:rFonts w:ascii="Times New Roman"/>
          <w:b w:val="false"/>
          <w:i w:val="false"/>
          <w:color w:val="000000"/>
          <w:sz w:val="28"/>
        </w:rPr>
        <w:t>
Руководители аппаратов акимов областей, столицы и города республиканского значения</w:t>
      </w:r>
    </w:p>
    <w:bookmarkEnd w:id="37"/>
    <w:bookmarkStart w:name="z48" w:id="38"/>
    <w:p>
      <w:pPr>
        <w:spacing w:after="0"/>
        <w:ind w:left="0"/>
        <w:jc w:val="both"/>
      </w:pPr>
      <w:r>
        <w:rPr>
          <w:rFonts w:ascii="Times New Roman"/>
          <w:b w:val="false"/>
          <w:i w:val="false"/>
          <w:color w:val="000000"/>
          <w:sz w:val="28"/>
        </w:rPr>
        <w:t>
Руководители аппаратов центральных исполнительных органов, в которых не введена должность ответственного секретаря, руководитель Национального центра по правам человека</w:t>
      </w:r>
    </w:p>
    <w:bookmarkEnd w:id="38"/>
    <w:bookmarkStart w:name="z49" w:id="39"/>
    <w:p>
      <w:pPr>
        <w:spacing w:after="0"/>
        <w:ind w:left="0"/>
        <w:jc w:val="both"/>
      </w:pPr>
      <w:r>
        <w:rPr>
          <w:rFonts w:ascii="Times New Roman"/>
          <w:b w:val="false"/>
          <w:i w:val="false"/>
          <w:color w:val="000000"/>
          <w:sz w:val="28"/>
        </w:rPr>
        <w:t>
Заместители руководителя Департамента по обеспечению деятельности судов при Верховном Суде Республики Казахстан (аппарата Верховного Суда Республики Казахстан)</w:t>
      </w:r>
    </w:p>
    <w:bookmarkEnd w:id="39"/>
    <w:bookmarkStart w:name="z50" w:id="40"/>
    <w:p>
      <w:pPr>
        <w:spacing w:after="0"/>
        <w:ind w:left="0"/>
        <w:jc w:val="both"/>
      </w:pPr>
      <w:r>
        <w:rPr>
          <w:rFonts w:ascii="Times New Roman"/>
          <w:b w:val="false"/>
          <w:i w:val="false"/>
          <w:color w:val="000000"/>
          <w:sz w:val="28"/>
        </w:rPr>
        <w:t>
Заведующие секторами Администрации Президента Республики Казахстан</w:t>
      </w:r>
    </w:p>
    <w:bookmarkEnd w:id="40"/>
    <w:bookmarkStart w:name="z51" w:id="41"/>
    <w:p>
      <w:pPr>
        <w:spacing w:after="0"/>
        <w:ind w:left="0"/>
        <w:jc w:val="both"/>
      </w:pPr>
      <w:r>
        <w:rPr>
          <w:rFonts w:ascii="Times New Roman"/>
          <w:b w:val="false"/>
          <w:i w:val="false"/>
          <w:color w:val="000000"/>
          <w:sz w:val="28"/>
        </w:rPr>
        <w:t>
Руководители «Руководители структурных подразделений аппаратов палат Парламента Республики Казахстан, Канцелярии Премьер-Министра Республики Казахстан,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и противодействию коррупции (за исключением подразделений, осуществляющих правоохранительную деятельность), Департамента по обеспечению деятельности судов при Верховном Суде Республики Казахстан (аппарата Верховного Суда Республики Казахстан)</w:t>
      </w:r>
      <w:r>
        <w:br/>
      </w:r>
      <w:r>
        <w:rPr>
          <w:rFonts w:ascii="Times New Roman"/>
          <w:b w:val="false"/>
          <w:i w:val="false"/>
          <w:color w:val="000000"/>
          <w:sz w:val="28"/>
        </w:rPr>
        <w:t>
      Заместители руководителей структурных подразделений Агентства Республики Казахстан по делам государственной службы и противодействию коррупции (за исключением подразделений, осуществляющих правоохранительную деятельность)</w:t>
      </w:r>
    </w:p>
    <w:bookmarkEnd w:id="41"/>
    <w:bookmarkStart w:name="z52" w:id="42"/>
    <w:p>
      <w:pPr>
        <w:spacing w:after="0"/>
        <w:ind w:left="0"/>
        <w:jc w:val="both"/>
      </w:pPr>
      <w:r>
        <w:rPr>
          <w:rFonts w:ascii="Times New Roman"/>
          <w:b w:val="false"/>
          <w:i w:val="false"/>
          <w:color w:val="000000"/>
          <w:sz w:val="28"/>
        </w:rPr>
        <w:t>
Заместители руководителей территориальных органов Агентства Республики Казахстан по делам государственной службы и противодействию коррупции - председатели дисциплинарных советов Агентства Республики Казахстан по делам государственной службы и противодействию коррупции в областях, столице, городе республиканского значения</w:t>
      </w:r>
    </w:p>
    <w:bookmarkEnd w:id="42"/>
    <w:bookmarkStart w:name="z53" w:id="43"/>
    <w:p>
      <w:pPr>
        <w:spacing w:after="0"/>
        <w:ind w:left="0"/>
        <w:jc w:val="both"/>
      </w:pPr>
      <w:r>
        <w:rPr>
          <w:rFonts w:ascii="Times New Roman"/>
          <w:b w:val="false"/>
          <w:i w:val="false"/>
          <w:color w:val="000000"/>
          <w:sz w:val="28"/>
        </w:rPr>
        <w:t>
Председатели комитетов центральных исполнительных органов</w:t>
      </w:r>
    </w:p>
    <w:bookmarkEnd w:id="43"/>
    <w:bookmarkStart w:name="z54" w:id="44"/>
    <w:p>
      <w:pPr>
        <w:spacing w:after="0"/>
        <w:ind w:left="0"/>
        <w:jc w:val="both"/>
      </w:pPr>
      <w:r>
        <w:rPr>
          <w:rFonts w:ascii="Times New Roman"/>
          <w:b w:val="false"/>
          <w:i w:val="false"/>
          <w:color w:val="000000"/>
          <w:sz w:val="28"/>
        </w:rPr>
        <w:t>
Руководитель Хозяйственного управления Парламента Республики Казахстан и его заместители</w:t>
      </w:r>
    </w:p>
    <w:bookmarkEnd w:id="44"/>
    <w:bookmarkStart w:name="z55" w:id="45"/>
    <w:p>
      <w:pPr>
        <w:spacing w:after="0"/>
        <w:ind w:left="0"/>
        <w:jc w:val="both"/>
      </w:pPr>
      <w:r>
        <w:rPr>
          <w:rFonts w:ascii="Times New Roman"/>
          <w:b w:val="false"/>
          <w:i w:val="false"/>
          <w:color w:val="000000"/>
          <w:sz w:val="28"/>
        </w:rPr>
        <w:t>
Акимы городов областного значения (за исключением акимов городов, являющихся административными центрами областей), районов областей и районов в городах</w:t>
      </w:r>
    </w:p>
    <w:bookmarkEnd w:id="45"/>
    <w:bookmarkStart w:name="z56" w:id="46"/>
    <w:p>
      <w:pPr>
        <w:spacing w:after="0"/>
        <w:ind w:left="0"/>
        <w:jc w:val="left"/>
      </w:pPr>
      <w:r>
        <w:rPr>
          <w:rFonts w:ascii="Times New Roman"/>
          <w:b/>
          <w:i w:val="false"/>
          <w:color w:val="000000"/>
        </w:rPr>
        <w:t xml:space="preserve"> 
Категория 2</w:t>
      </w:r>
    </w:p>
    <w:bookmarkEnd w:id="46"/>
    <w:bookmarkStart w:name="z57" w:id="47"/>
    <w:p>
      <w:pPr>
        <w:spacing w:after="0"/>
        <w:ind w:left="0"/>
        <w:jc w:val="both"/>
      </w:pPr>
      <w:r>
        <w:rPr>
          <w:rFonts w:ascii="Times New Roman"/>
          <w:b w:val="false"/>
          <w:i w:val="false"/>
          <w:color w:val="000000"/>
          <w:sz w:val="28"/>
        </w:rPr>
        <w:t>
Председатели и члены ревизионных комиссий областей, столицы, города республиканского значения</w:t>
      </w:r>
    </w:p>
    <w:bookmarkEnd w:id="47"/>
    <w:bookmarkStart w:name="z58" w:id="48"/>
    <w:p>
      <w:pPr>
        <w:spacing w:after="0"/>
        <w:ind w:left="0"/>
        <w:jc w:val="left"/>
      </w:pPr>
      <w:r>
        <w:rPr>
          <w:rFonts w:ascii="Times New Roman"/>
          <w:b/>
          <w:i w:val="false"/>
          <w:color w:val="000000"/>
        </w:rPr>
        <w:t xml:space="preserve"> 
Корпус «Б»</w:t>
      </w:r>
    </w:p>
    <w:bookmarkEnd w:id="48"/>
    <w:bookmarkStart w:name="z59" w:id="49"/>
    <w:p>
      <w:pPr>
        <w:spacing w:after="0"/>
        <w:ind w:left="0"/>
        <w:jc w:val="left"/>
      </w:pPr>
      <w:r>
        <w:rPr>
          <w:rFonts w:ascii="Times New Roman"/>
          <w:b/>
          <w:i w:val="false"/>
          <w:color w:val="000000"/>
        </w:rPr>
        <w:t xml:space="preserve"> 
Группа категорий А</w:t>
      </w:r>
    </w:p>
    <w:bookmarkEnd w:id="49"/>
    <w:bookmarkStart w:name="z60" w:id="50"/>
    <w:p>
      <w:pPr>
        <w:spacing w:after="0"/>
        <w:ind w:left="0"/>
        <w:jc w:val="left"/>
      </w:pPr>
      <w:r>
        <w:rPr>
          <w:rFonts w:ascii="Times New Roman"/>
          <w:b/>
          <w:i w:val="false"/>
          <w:color w:val="000000"/>
        </w:rPr>
        <w:t xml:space="preserve"> 
Администрация Президента Республики Казахстан</w:t>
      </w:r>
    </w:p>
    <w:bookmarkEnd w:id="50"/>
    <w:bookmarkStart w:name="z61" w:id="51"/>
    <w:p>
      <w:pPr>
        <w:spacing w:after="0"/>
        <w:ind w:left="0"/>
        <w:jc w:val="both"/>
      </w:pPr>
      <w:r>
        <w:rPr>
          <w:rFonts w:ascii="Times New Roman"/>
          <w:b w:val="false"/>
          <w:i w:val="false"/>
          <w:color w:val="000000"/>
          <w:sz w:val="28"/>
        </w:rPr>
        <w:t>
Категория А-1</w:t>
      </w:r>
    </w:p>
    <w:bookmarkEnd w:id="51"/>
    <w:p>
      <w:pPr>
        <w:spacing w:after="0"/>
        <w:ind w:left="0"/>
        <w:jc w:val="both"/>
      </w:pPr>
      <w:r>
        <w:rPr>
          <w:rFonts w:ascii="Times New Roman"/>
          <w:b w:val="false"/>
          <w:i w:val="false"/>
          <w:color w:val="000000"/>
          <w:sz w:val="28"/>
        </w:rPr>
        <w:t>Инспектор</w:t>
      </w:r>
    </w:p>
    <w:bookmarkStart w:name="z62" w:id="52"/>
    <w:p>
      <w:pPr>
        <w:spacing w:after="0"/>
        <w:ind w:left="0"/>
        <w:jc w:val="both"/>
      </w:pPr>
      <w:r>
        <w:rPr>
          <w:rFonts w:ascii="Times New Roman"/>
          <w:b w:val="false"/>
          <w:i w:val="false"/>
          <w:color w:val="000000"/>
          <w:sz w:val="28"/>
        </w:rPr>
        <w:t>
Категория А-2</w:t>
      </w:r>
    </w:p>
    <w:bookmarkEnd w:id="52"/>
    <w:p>
      <w:pPr>
        <w:spacing w:after="0"/>
        <w:ind w:left="0"/>
        <w:jc w:val="both"/>
      </w:pPr>
      <w:r>
        <w:rPr>
          <w:rFonts w:ascii="Times New Roman"/>
          <w:b w:val="false"/>
          <w:i w:val="false"/>
          <w:color w:val="000000"/>
          <w:sz w:val="28"/>
        </w:rPr>
        <w:t>Консультант</w:t>
      </w:r>
    </w:p>
    <w:bookmarkStart w:name="z63" w:id="53"/>
    <w:p>
      <w:pPr>
        <w:spacing w:after="0"/>
        <w:ind w:left="0"/>
        <w:jc w:val="both"/>
      </w:pPr>
      <w:r>
        <w:rPr>
          <w:rFonts w:ascii="Times New Roman"/>
          <w:b w:val="false"/>
          <w:i w:val="false"/>
          <w:color w:val="000000"/>
          <w:sz w:val="28"/>
        </w:rPr>
        <w:t>
Категория А-3</w:t>
      </w:r>
    </w:p>
    <w:bookmarkEnd w:id="53"/>
    <w:p>
      <w:pPr>
        <w:spacing w:after="0"/>
        <w:ind w:left="0"/>
        <w:jc w:val="both"/>
      </w:pPr>
      <w:r>
        <w:rPr>
          <w:rFonts w:ascii="Times New Roman"/>
          <w:b w:val="false"/>
          <w:i w:val="false"/>
          <w:color w:val="000000"/>
          <w:sz w:val="28"/>
        </w:rPr>
        <w:t>Эксперт</w:t>
      </w:r>
    </w:p>
    <w:bookmarkStart w:name="z64" w:id="54"/>
    <w:p>
      <w:pPr>
        <w:spacing w:after="0"/>
        <w:ind w:left="0"/>
        <w:jc w:val="both"/>
      </w:pPr>
      <w:r>
        <w:rPr>
          <w:rFonts w:ascii="Times New Roman"/>
          <w:b w:val="false"/>
          <w:i w:val="false"/>
          <w:color w:val="000000"/>
          <w:sz w:val="28"/>
        </w:rPr>
        <w:t>
Категория А-4</w:t>
      </w:r>
    </w:p>
    <w:bookmarkEnd w:id="54"/>
    <w:p>
      <w:pPr>
        <w:spacing w:after="0"/>
        <w:ind w:left="0"/>
        <w:jc w:val="both"/>
      </w:pPr>
      <w:r>
        <w:rPr>
          <w:rFonts w:ascii="Times New Roman"/>
          <w:b w:val="false"/>
          <w:i w:val="false"/>
          <w:color w:val="000000"/>
          <w:sz w:val="28"/>
        </w:rPr>
        <w:t>Референт</w:t>
      </w:r>
    </w:p>
    <w:bookmarkStart w:name="z65" w:id="55"/>
    <w:p>
      <w:pPr>
        <w:spacing w:after="0"/>
        <w:ind w:left="0"/>
        <w:jc w:val="left"/>
      </w:pPr>
      <w:r>
        <w:rPr>
          <w:rFonts w:ascii="Times New Roman"/>
          <w:b/>
          <w:i w:val="false"/>
          <w:color w:val="000000"/>
        </w:rPr>
        <w:t xml:space="preserve"> 
Группа категорий В</w:t>
      </w:r>
    </w:p>
    <w:bookmarkEnd w:id="55"/>
    <w:bookmarkStart w:name="z66" w:id="56"/>
    <w:p>
      <w:pPr>
        <w:spacing w:after="0"/>
        <w:ind w:left="0"/>
        <w:jc w:val="left"/>
      </w:pPr>
      <w:r>
        <w:rPr>
          <w:rFonts w:ascii="Times New Roman"/>
          <w:b/>
          <w:i w:val="false"/>
          <w:color w:val="000000"/>
        </w:rPr>
        <w:t xml:space="preserve"> 
Аппараты палат Парламента Республики Казахстан</w:t>
      </w:r>
      <w:r>
        <w:br/>
      </w:r>
      <w:r>
        <w:rPr>
          <w:rFonts w:ascii="Times New Roman"/>
          <w:b/>
          <w:i w:val="false"/>
          <w:color w:val="000000"/>
        </w:rPr>
        <w:t>
Канцелярия Премьер-Министра Республики Казахстан</w:t>
      </w:r>
      <w:r>
        <w:br/>
      </w:r>
      <w:r>
        <w:rPr>
          <w:rFonts w:ascii="Times New Roman"/>
          <w:b/>
          <w:i w:val="false"/>
          <w:color w:val="000000"/>
        </w:rPr>
        <w:t>
Департамент по обеспечению деятельности судов при Верховном</w:t>
      </w:r>
      <w:r>
        <w:br/>
      </w:r>
      <w:r>
        <w:rPr>
          <w:rFonts w:ascii="Times New Roman"/>
          <w:b/>
          <w:i w:val="false"/>
          <w:color w:val="000000"/>
        </w:rPr>
        <w:t>
Суде Республики Казахстан (аппарат Верховного Суда Республики Казахстан)</w:t>
      </w:r>
      <w:r>
        <w:br/>
      </w:r>
      <w:r>
        <w:rPr>
          <w:rFonts w:ascii="Times New Roman"/>
          <w:b/>
          <w:i w:val="false"/>
          <w:color w:val="000000"/>
        </w:rPr>
        <w:t>
Аппарат Конституционного Совета Республики Казахстан</w:t>
      </w:r>
      <w:r>
        <w:br/>
      </w:r>
      <w:r>
        <w:rPr>
          <w:rFonts w:ascii="Times New Roman"/>
          <w:b/>
          <w:i w:val="false"/>
          <w:color w:val="000000"/>
        </w:rPr>
        <w:t>
Управление делами Президента Республики Казахстан</w:t>
      </w:r>
      <w:r>
        <w:br/>
      </w:r>
      <w:r>
        <w:rPr>
          <w:rFonts w:ascii="Times New Roman"/>
          <w:b/>
          <w:i w:val="false"/>
          <w:color w:val="000000"/>
        </w:rPr>
        <w:t>
Аппарат Центральной избирательной комиссии Республики Казахстан</w:t>
      </w:r>
      <w:r>
        <w:br/>
      </w:r>
      <w:r>
        <w:rPr>
          <w:rFonts w:ascii="Times New Roman"/>
          <w:b/>
          <w:i w:val="false"/>
          <w:color w:val="000000"/>
        </w:rPr>
        <w:t>
Счетный комитет по контролю за исполнением республиканского бюджета</w:t>
      </w:r>
      <w:r>
        <w:br/>
      </w:r>
      <w:r>
        <w:rPr>
          <w:rFonts w:ascii="Times New Roman"/>
          <w:b/>
          <w:i w:val="false"/>
          <w:color w:val="000000"/>
        </w:rPr>
        <w:t>
Агентство Республики Казахстан по делам государственной службы и</w:t>
      </w:r>
      <w:r>
        <w:br/>
      </w:r>
      <w:r>
        <w:rPr>
          <w:rFonts w:ascii="Times New Roman"/>
          <w:b/>
          <w:i w:val="false"/>
          <w:color w:val="000000"/>
        </w:rPr>
        <w:t>
противодействию коррупции»</w:t>
      </w:r>
    </w:p>
    <w:bookmarkEnd w:id="56"/>
    <w:bookmarkStart w:name="z68" w:id="57"/>
    <w:p>
      <w:pPr>
        <w:spacing w:after="0"/>
        <w:ind w:left="0"/>
        <w:jc w:val="both"/>
      </w:pPr>
      <w:r>
        <w:rPr>
          <w:rFonts w:ascii="Times New Roman"/>
          <w:b w:val="false"/>
          <w:i w:val="false"/>
          <w:color w:val="000000"/>
          <w:sz w:val="28"/>
        </w:rPr>
        <w:t>
Категория В-1</w:t>
      </w:r>
    </w:p>
    <w:bookmarkEnd w:id="57"/>
    <w:p>
      <w:pPr>
        <w:spacing w:after="0"/>
        <w:ind w:left="0"/>
        <w:jc w:val="both"/>
      </w:pPr>
      <w:r>
        <w:rPr>
          <w:rFonts w:ascii="Times New Roman"/>
          <w:b w:val="false"/>
          <w:i w:val="false"/>
          <w:color w:val="000000"/>
          <w:sz w:val="28"/>
        </w:rPr>
        <w:t>Заместитель руководителя структурного подразделения</w:t>
      </w:r>
    </w:p>
    <w:bookmarkStart w:name="z69" w:id="58"/>
    <w:p>
      <w:pPr>
        <w:spacing w:after="0"/>
        <w:ind w:left="0"/>
        <w:jc w:val="both"/>
      </w:pPr>
      <w:r>
        <w:rPr>
          <w:rFonts w:ascii="Times New Roman"/>
          <w:b w:val="false"/>
          <w:i w:val="false"/>
          <w:color w:val="000000"/>
          <w:sz w:val="28"/>
        </w:rPr>
        <w:t>
Категория В-2</w:t>
      </w:r>
    </w:p>
    <w:bookmarkEnd w:id="58"/>
    <w:p>
      <w:pPr>
        <w:spacing w:after="0"/>
        <w:ind w:left="0"/>
        <w:jc w:val="both"/>
      </w:pPr>
      <w:r>
        <w:rPr>
          <w:rFonts w:ascii="Times New Roman"/>
          <w:b w:val="false"/>
          <w:i w:val="false"/>
          <w:color w:val="000000"/>
          <w:sz w:val="28"/>
        </w:rPr>
        <w:t>Помощник, советник Премьер-Министра Республики Казахстан</w:t>
      </w:r>
      <w:r>
        <w:br/>
      </w:r>
      <w:r>
        <w:rPr>
          <w:rFonts w:ascii="Times New Roman"/>
          <w:b w:val="false"/>
          <w:i w:val="false"/>
          <w:color w:val="000000"/>
          <w:sz w:val="28"/>
        </w:rPr>
        <w:t>
Помощник, советник Председателя Палаты Парламента Республики Казахстан</w:t>
      </w:r>
      <w:r>
        <w:br/>
      </w:r>
      <w:r>
        <w:rPr>
          <w:rFonts w:ascii="Times New Roman"/>
          <w:b w:val="false"/>
          <w:i w:val="false"/>
          <w:color w:val="000000"/>
          <w:sz w:val="28"/>
        </w:rPr>
        <w:t>
Помощник, советник Председателя Верховного Суда Республики Казахстан</w:t>
      </w:r>
      <w:r>
        <w:br/>
      </w:r>
      <w:r>
        <w:rPr>
          <w:rFonts w:ascii="Times New Roman"/>
          <w:b w:val="false"/>
          <w:i w:val="false"/>
          <w:color w:val="000000"/>
          <w:sz w:val="28"/>
        </w:rPr>
        <w:t>
Помощник, советник Председателя Конституционного Совета Республики Казахстан</w:t>
      </w:r>
      <w:r>
        <w:br/>
      </w:r>
      <w:r>
        <w:rPr>
          <w:rFonts w:ascii="Times New Roman"/>
          <w:b w:val="false"/>
          <w:i w:val="false"/>
          <w:color w:val="000000"/>
          <w:sz w:val="28"/>
        </w:rPr>
        <w:t>
Помощник, советник Председателя Центральной избирательной комиссии Республики Казахстан</w:t>
      </w:r>
      <w:r>
        <w:br/>
      </w:r>
      <w:r>
        <w:rPr>
          <w:rFonts w:ascii="Times New Roman"/>
          <w:b w:val="false"/>
          <w:i w:val="false"/>
          <w:color w:val="000000"/>
          <w:sz w:val="28"/>
        </w:rPr>
        <w:t>
Главный инспектор Канцелярии Премьер-Министра Республики Казахстан, Управления делами Президента Республики Казахстан</w:t>
      </w:r>
      <w:r>
        <w:br/>
      </w:r>
      <w:r>
        <w:rPr>
          <w:rFonts w:ascii="Times New Roman"/>
          <w:b w:val="false"/>
          <w:i w:val="false"/>
          <w:color w:val="000000"/>
          <w:sz w:val="28"/>
        </w:rPr>
        <w:t>
Руководитель управления, главный инспектор Агентства Республики Казахстан по делам государственной службы и противодействию коррупции</w:t>
      </w:r>
    </w:p>
    <w:bookmarkStart w:name="z70" w:id="59"/>
    <w:p>
      <w:pPr>
        <w:spacing w:after="0"/>
        <w:ind w:left="0"/>
        <w:jc w:val="both"/>
      </w:pPr>
      <w:r>
        <w:rPr>
          <w:rFonts w:ascii="Times New Roman"/>
          <w:b w:val="false"/>
          <w:i w:val="false"/>
          <w:color w:val="000000"/>
          <w:sz w:val="28"/>
        </w:rPr>
        <w:t>
Категория В-3</w:t>
      </w:r>
    </w:p>
    <w:bookmarkEnd w:id="59"/>
    <w:p>
      <w:pPr>
        <w:spacing w:after="0"/>
        <w:ind w:left="0"/>
        <w:jc w:val="both"/>
      </w:pPr>
      <w:r>
        <w:rPr>
          <w:rFonts w:ascii="Times New Roman"/>
          <w:b w:val="false"/>
          <w:i w:val="false"/>
          <w:color w:val="000000"/>
          <w:sz w:val="28"/>
        </w:rPr>
        <w:t>Помощник, советник Заместителя Премьер-Министра Республики Казахстан</w:t>
      </w:r>
      <w:r>
        <w:br/>
      </w:r>
      <w:r>
        <w:rPr>
          <w:rFonts w:ascii="Times New Roman"/>
          <w:b w:val="false"/>
          <w:i w:val="false"/>
          <w:color w:val="000000"/>
          <w:sz w:val="28"/>
        </w:rPr>
        <w:t>
Помощник, советник Руководителя Канцелярии Премьер-Министра Республики Казахстан</w:t>
      </w:r>
      <w:r>
        <w:br/>
      </w:r>
      <w:r>
        <w:rPr>
          <w:rFonts w:ascii="Times New Roman"/>
          <w:b w:val="false"/>
          <w:i w:val="false"/>
          <w:color w:val="000000"/>
          <w:sz w:val="28"/>
        </w:rPr>
        <w:t>
Помощник, советник Управляющего делами Президента Республики Казахстан, председателей Счетного комитета по контролю за исполнением республиканского бюджета, Агентства Республики Казахстан по делам государственной службы и противодействию коррупции</w:t>
      </w:r>
      <w:r>
        <w:br/>
      </w:r>
      <w:r>
        <w:rPr>
          <w:rFonts w:ascii="Times New Roman"/>
          <w:b w:val="false"/>
          <w:i w:val="false"/>
          <w:color w:val="000000"/>
          <w:sz w:val="28"/>
        </w:rPr>
        <w:t>
Помощник заместителя Председателя Палаты Парламента Республики Казахстан</w:t>
      </w:r>
      <w:r>
        <w:br/>
      </w:r>
      <w:r>
        <w:rPr>
          <w:rFonts w:ascii="Times New Roman"/>
          <w:b w:val="false"/>
          <w:i w:val="false"/>
          <w:color w:val="000000"/>
          <w:sz w:val="28"/>
        </w:rPr>
        <w:t>
Помощник руководителя аппарата Палаты Парламента Республики Казахстан</w:t>
      </w:r>
      <w:r>
        <w:br/>
      </w:r>
      <w:r>
        <w:rPr>
          <w:rFonts w:ascii="Times New Roman"/>
          <w:b w:val="false"/>
          <w:i w:val="false"/>
          <w:color w:val="000000"/>
          <w:sz w:val="28"/>
        </w:rPr>
        <w:t>
Помощник руководителя аппарата Верховного Суда Республики Казахстан</w:t>
      </w:r>
      <w:r>
        <w:br/>
      </w:r>
      <w:r>
        <w:rPr>
          <w:rFonts w:ascii="Times New Roman"/>
          <w:b w:val="false"/>
          <w:i w:val="false"/>
          <w:color w:val="000000"/>
          <w:sz w:val="28"/>
        </w:rPr>
        <w:t>
Заведующий сектором</w:t>
      </w:r>
      <w:r>
        <w:br/>
      </w:r>
      <w:r>
        <w:rPr>
          <w:rFonts w:ascii="Times New Roman"/>
          <w:b w:val="false"/>
          <w:i w:val="false"/>
          <w:color w:val="000000"/>
          <w:sz w:val="28"/>
        </w:rPr>
        <w:t>
Главный консультант</w:t>
      </w:r>
    </w:p>
    <w:bookmarkStart w:name="z71" w:id="60"/>
    <w:p>
      <w:pPr>
        <w:spacing w:after="0"/>
        <w:ind w:left="0"/>
        <w:jc w:val="both"/>
      </w:pPr>
      <w:r>
        <w:rPr>
          <w:rFonts w:ascii="Times New Roman"/>
          <w:b w:val="false"/>
          <w:i w:val="false"/>
          <w:color w:val="000000"/>
          <w:sz w:val="28"/>
        </w:rPr>
        <w:t>
Категория В-4</w:t>
      </w:r>
    </w:p>
    <w:bookmarkEnd w:id="60"/>
    <w:p>
      <w:pPr>
        <w:spacing w:after="0"/>
        <w:ind w:left="0"/>
        <w:jc w:val="both"/>
      </w:pPr>
      <w:r>
        <w:rPr>
          <w:rFonts w:ascii="Times New Roman"/>
          <w:b w:val="false"/>
          <w:i w:val="false"/>
          <w:color w:val="000000"/>
          <w:sz w:val="28"/>
        </w:rPr>
        <w:t>Главный эксперт</w:t>
      </w:r>
      <w:r>
        <w:br/>
      </w:r>
      <w:r>
        <w:rPr>
          <w:rFonts w:ascii="Times New Roman"/>
          <w:b w:val="false"/>
          <w:i w:val="false"/>
          <w:color w:val="000000"/>
          <w:sz w:val="28"/>
        </w:rPr>
        <w:t>
Помощник депутата Парламента Республики Казахстан</w:t>
      </w:r>
    </w:p>
    <w:bookmarkStart w:name="z72" w:id="61"/>
    <w:p>
      <w:pPr>
        <w:spacing w:after="0"/>
        <w:ind w:left="0"/>
        <w:jc w:val="both"/>
      </w:pPr>
      <w:r>
        <w:rPr>
          <w:rFonts w:ascii="Times New Roman"/>
          <w:b w:val="false"/>
          <w:i w:val="false"/>
          <w:color w:val="000000"/>
          <w:sz w:val="28"/>
        </w:rPr>
        <w:t>
Категория В-5</w:t>
      </w:r>
    </w:p>
    <w:bookmarkEnd w:id="61"/>
    <w:p>
      <w:pPr>
        <w:spacing w:after="0"/>
        <w:ind w:left="0"/>
        <w:jc w:val="both"/>
      </w:pPr>
      <w:r>
        <w:rPr>
          <w:rFonts w:ascii="Times New Roman"/>
          <w:b w:val="false"/>
          <w:i w:val="false"/>
          <w:color w:val="000000"/>
          <w:sz w:val="28"/>
        </w:rPr>
        <w:t>Эксперт</w:t>
      </w:r>
    </w:p>
    <w:bookmarkStart w:name="z73" w:id="62"/>
    <w:p>
      <w:pPr>
        <w:spacing w:after="0"/>
        <w:ind w:left="0"/>
        <w:jc w:val="left"/>
      </w:pPr>
      <w:r>
        <w:rPr>
          <w:rFonts w:ascii="Times New Roman"/>
          <w:b/>
          <w:i w:val="false"/>
          <w:color w:val="000000"/>
        </w:rPr>
        <w:t xml:space="preserve"> 
Группа категорий С</w:t>
      </w:r>
    </w:p>
    <w:bookmarkEnd w:id="62"/>
    <w:bookmarkStart w:name="z74" w:id="63"/>
    <w:p>
      <w:pPr>
        <w:spacing w:after="0"/>
        <w:ind w:left="0"/>
        <w:jc w:val="left"/>
      </w:pPr>
      <w:r>
        <w:rPr>
          <w:rFonts w:ascii="Times New Roman"/>
          <w:b/>
          <w:i w:val="false"/>
          <w:color w:val="000000"/>
        </w:rPr>
        <w:t xml:space="preserve"> 
Органы, непосредственно подчиненные и подотчетные</w:t>
      </w:r>
      <w:r>
        <w:br/>
      </w:r>
      <w:r>
        <w:rPr>
          <w:rFonts w:ascii="Times New Roman"/>
          <w:b/>
          <w:i w:val="false"/>
          <w:color w:val="000000"/>
        </w:rPr>
        <w:t>
Президенту Республики Казахстан</w:t>
      </w:r>
      <w:r>
        <w:br/>
      </w:r>
      <w:r>
        <w:rPr>
          <w:rFonts w:ascii="Times New Roman"/>
          <w:b/>
          <w:i w:val="false"/>
          <w:color w:val="000000"/>
        </w:rPr>
        <w:t>
Центральные исполнительные органы</w:t>
      </w:r>
      <w:r>
        <w:br/>
      </w:r>
      <w:r>
        <w:rPr>
          <w:rFonts w:ascii="Times New Roman"/>
          <w:b/>
          <w:i w:val="false"/>
          <w:color w:val="000000"/>
        </w:rPr>
        <w:t>
Национальный центр по правам человека</w:t>
      </w:r>
      <w:r>
        <w:br/>
      </w:r>
      <w:r>
        <w:rPr>
          <w:rFonts w:ascii="Times New Roman"/>
          <w:b/>
          <w:i w:val="false"/>
          <w:color w:val="000000"/>
        </w:rPr>
        <w:t>
Ведомства центральных исполнительных органов</w:t>
      </w:r>
      <w:r>
        <w:br/>
      </w:r>
      <w:r>
        <w:rPr>
          <w:rFonts w:ascii="Times New Roman"/>
          <w:b/>
          <w:i w:val="false"/>
          <w:color w:val="000000"/>
        </w:rPr>
        <w:t>
Загранучреждения Республики Казахстан</w:t>
      </w:r>
    </w:p>
    <w:bookmarkEnd w:id="63"/>
    <w:bookmarkStart w:name="z75" w:id="64"/>
    <w:p>
      <w:pPr>
        <w:spacing w:after="0"/>
        <w:ind w:left="0"/>
        <w:jc w:val="both"/>
      </w:pPr>
      <w:r>
        <w:rPr>
          <w:rFonts w:ascii="Times New Roman"/>
          <w:b w:val="false"/>
          <w:i w:val="false"/>
          <w:color w:val="000000"/>
          <w:sz w:val="28"/>
        </w:rPr>
        <w:t>
Категория С-1</w:t>
      </w:r>
    </w:p>
    <w:bookmarkEnd w:id="64"/>
    <w:p>
      <w:pPr>
        <w:spacing w:after="0"/>
        <w:ind w:left="0"/>
        <w:jc w:val="both"/>
      </w:pPr>
      <w:r>
        <w:rPr>
          <w:rFonts w:ascii="Times New Roman"/>
          <w:b w:val="false"/>
          <w:i w:val="false"/>
          <w:color w:val="000000"/>
          <w:sz w:val="28"/>
        </w:rPr>
        <w:t>Заместитель председателя комитета центрального исполнительного органа</w:t>
      </w:r>
      <w:r>
        <w:br/>
      </w:r>
      <w:r>
        <w:rPr>
          <w:rFonts w:ascii="Times New Roman"/>
          <w:b w:val="false"/>
          <w:i w:val="false"/>
          <w:color w:val="000000"/>
          <w:sz w:val="28"/>
        </w:rPr>
        <w:t>
Директор департамента</w:t>
      </w:r>
      <w:r>
        <w:rPr>
          <w:rFonts w:ascii="Times New Roman"/>
          <w:b w:val="false"/>
          <w:i w:val="false"/>
          <w:color w:val="000000"/>
          <w:vertAlign w:val="superscript"/>
        </w:rPr>
        <w:t>1</w:t>
      </w:r>
      <w:r>
        <w:br/>
      </w:r>
      <w:r>
        <w:rPr>
          <w:rFonts w:ascii="Times New Roman"/>
          <w:b w:val="false"/>
          <w:i w:val="false"/>
          <w:color w:val="000000"/>
          <w:sz w:val="28"/>
        </w:rPr>
        <w:t>
Посол по особым поручениям Министерства иностранных дел Республики Казахстан</w:t>
      </w:r>
      <w:r>
        <w:br/>
      </w:r>
      <w:r>
        <w:rPr>
          <w:rFonts w:ascii="Times New Roman"/>
          <w:b w:val="false"/>
          <w:i w:val="false"/>
          <w:color w:val="000000"/>
          <w:sz w:val="28"/>
        </w:rPr>
        <w:t>
Поверенный в делах</w:t>
      </w:r>
      <w:r>
        <w:br/>
      </w:r>
      <w:r>
        <w:rPr>
          <w:rFonts w:ascii="Times New Roman"/>
          <w:b w:val="false"/>
          <w:i w:val="false"/>
          <w:color w:val="000000"/>
          <w:sz w:val="28"/>
        </w:rPr>
        <w:t>
Заместитель постоянного представителя при международной организации</w:t>
      </w:r>
      <w:r>
        <w:br/>
      </w:r>
      <w:r>
        <w:rPr>
          <w:rFonts w:ascii="Times New Roman"/>
          <w:b w:val="false"/>
          <w:i w:val="false"/>
          <w:color w:val="000000"/>
          <w:sz w:val="28"/>
        </w:rPr>
        <w:t>
Генеральный консул</w:t>
      </w:r>
      <w:r>
        <w:br/>
      </w:r>
      <w:r>
        <w:rPr>
          <w:rFonts w:ascii="Times New Roman"/>
          <w:b w:val="false"/>
          <w:i w:val="false"/>
          <w:color w:val="000000"/>
          <w:sz w:val="28"/>
        </w:rPr>
        <w:t>
Советник - посланник загранучреждения</w:t>
      </w:r>
    </w:p>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w:t>
      </w:r>
      <w:r>
        <w:rPr>
          <w:rFonts w:ascii="Times New Roman"/>
          <w:b w:val="false"/>
          <w:i w:val="false"/>
          <w:color w:val="000000"/>
          <w:vertAlign w:val="superscript"/>
        </w:rPr>
        <w:t>      1</w:t>
      </w:r>
      <w:r>
        <w:rPr>
          <w:rFonts w:ascii="Times New Roman"/>
          <w:b w:val="false"/>
          <w:i w:val="false"/>
          <w:color w:val="000000"/>
          <w:sz w:val="28"/>
        </w:rPr>
        <w:t xml:space="preserve"> Кроме ведомств центральных исполнительных органов, Национального центра по правам человека</w:t>
      </w:r>
    </w:p>
    <w:bookmarkStart w:name="z76" w:id="65"/>
    <w:p>
      <w:pPr>
        <w:spacing w:after="0"/>
        <w:ind w:left="0"/>
        <w:jc w:val="both"/>
      </w:pPr>
      <w:r>
        <w:rPr>
          <w:rFonts w:ascii="Times New Roman"/>
          <w:b w:val="false"/>
          <w:i w:val="false"/>
          <w:color w:val="000000"/>
          <w:sz w:val="28"/>
        </w:rPr>
        <w:t>
Категория С-2</w:t>
      </w:r>
    </w:p>
    <w:bookmarkEnd w:id="65"/>
    <w:p>
      <w:pPr>
        <w:spacing w:after="0"/>
        <w:ind w:left="0"/>
        <w:jc w:val="both"/>
      </w:pPr>
      <w:r>
        <w:rPr>
          <w:rFonts w:ascii="Times New Roman"/>
          <w:b w:val="false"/>
          <w:i w:val="false"/>
          <w:color w:val="000000"/>
          <w:sz w:val="28"/>
        </w:rPr>
        <w:t>Заместитель директора департамента Советник загранучреждения</w:t>
      </w:r>
    </w:p>
    <w:bookmarkStart w:name="z77" w:id="66"/>
    <w:p>
      <w:pPr>
        <w:spacing w:after="0"/>
        <w:ind w:left="0"/>
        <w:jc w:val="both"/>
      </w:pPr>
      <w:r>
        <w:rPr>
          <w:rFonts w:ascii="Times New Roman"/>
          <w:b w:val="false"/>
          <w:i w:val="false"/>
          <w:color w:val="000000"/>
          <w:sz w:val="28"/>
        </w:rPr>
        <w:t>
Категория С-3</w:t>
      </w:r>
    </w:p>
    <w:bookmarkEnd w:id="66"/>
    <w:p>
      <w:pPr>
        <w:spacing w:after="0"/>
        <w:ind w:left="0"/>
        <w:jc w:val="both"/>
      </w:pPr>
      <w:r>
        <w:rPr>
          <w:rFonts w:ascii="Times New Roman"/>
          <w:b w:val="false"/>
          <w:i w:val="false"/>
          <w:color w:val="000000"/>
          <w:sz w:val="28"/>
        </w:rPr>
        <w:t>Руководитель управления</w:t>
      </w:r>
      <w:r>
        <w:br/>
      </w:r>
      <w:r>
        <w:rPr>
          <w:rFonts w:ascii="Times New Roman"/>
          <w:b w:val="false"/>
          <w:i w:val="false"/>
          <w:color w:val="000000"/>
          <w:sz w:val="28"/>
        </w:rPr>
        <w:t>
Помощник, советник первого руководителя центрального исполнительного органа, пресс-секретарь</w:t>
      </w:r>
      <w:r>
        <w:br/>
      </w:r>
      <w:r>
        <w:rPr>
          <w:rFonts w:ascii="Times New Roman"/>
          <w:b w:val="false"/>
          <w:i w:val="false"/>
          <w:color w:val="000000"/>
          <w:sz w:val="28"/>
        </w:rPr>
        <w:t>
Первый секретарь загранучреждения</w:t>
      </w:r>
      <w:r>
        <w:br/>
      </w:r>
      <w:r>
        <w:rPr>
          <w:rFonts w:ascii="Times New Roman"/>
          <w:b w:val="false"/>
          <w:i w:val="false"/>
          <w:color w:val="000000"/>
          <w:sz w:val="28"/>
        </w:rPr>
        <w:t>
Консул - руководитель консульства</w:t>
      </w:r>
    </w:p>
    <w:bookmarkStart w:name="z78" w:id="67"/>
    <w:p>
      <w:pPr>
        <w:spacing w:after="0"/>
        <w:ind w:left="0"/>
        <w:jc w:val="both"/>
      </w:pPr>
      <w:r>
        <w:rPr>
          <w:rFonts w:ascii="Times New Roman"/>
          <w:b w:val="false"/>
          <w:i w:val="false"/>
          <w:color w:val="000000"/>
          <w:sz w:val="28"/>
        </w:rPr>
        <w:t>
Категория С-4</w:t>
      </w:r>
    </w:p>
    <w:bookmarkEnd w:id="67"/>
    <w:p>
      <w:pPr>
        <w:spacing w:after="0"/>
        <w:ind w:left="0"/>
        <w:jc w:val="both"/>
      </w:pPr>
      <w:r>
        <w:rPr>
          <w:rFonts w:ascii="Times New Roman"/>
          <w:b w:val="false"/>
          <w:i w:val="false"/>
          <w:color w:val="000000"/>
          <w:sz w:val="28"/>
        </w:rPr>
        <w:t>Главный эксперт</w:t>
      </w:r>
      <w:r>
        <w:br/>
      </w:r>
      <w:r>
        <w:rPr>
          <w:rFonts w:ascii="Times New Roman"/>
          <w:b w:val="false"/>
          <w:i w:val="false"/>
          <w:color w:val="000000"/>
          <w:sz w:val="28"/>
        </w:rPr>
        <w:t>
Советник Министерства иностранных дел Республики Казахстан</w:t>
      </w:r>
      <w:r>
        <w:br/>
      </w:r>
      <w:r>
        <w:rPr>
          <w:rFonts w:ascii="Times New Roman"/>
          <w:b w:val="false"/>
          <w:i w:val="false"/>
          <w:color w:val="000000"/>
          <w:sz w:val="28"/>
        </w:rPr>
        <w:t>
Первый секретарь Министерства иностранных дел Республики Казахстан</w:t>
      </w:r>
      <w:r>
        <w:br/>
      </w:r>
      <w:r>
        <w:rPr>
          <w:rFonts w:ascii="Times New Roman"/>
          <w:b w:val="false"/>
          <w:i w:val="false"/>
          <w:color w:val="000000"/>
          <w:sz w:val="28"/>
        </w:rPr>
        <w:t>
Второй секретарь Министерства иностранных дел Республики Казахстан и загранучреждения</w:t>
      </w:r>
      <w:r>
        <w:br/>
      </w:r>
      <w:r>
        <w:rPr>
          <w:rFonts w:ascii="Times New Roman"/>
          <w:b w:val="false"/>
          <w:i w:val="false"/>
          <w:color w:val="000000"/>
          <w:sz w:val="28"/>
        </w:rPr>
        <w:t>
Консул генерального консульства</w:t>
      </w:r>
    </w:p>
    <w:bookmarkStart w:name="z80" w:id="68"/>
    <w:p>
      <w:pPr>
        <w:spacing w:after="0"/>
        <w:ind w:left="0"/>
        <w:jc w:val="both"/>
      </w:pPr>
      <w:r>
        <w:rPr>
          <w:rFonts w:ascii="Times New Roman"/>
          <w:b w:val="false"/>
          <w:i w:val="false"/>
          <w:color w:val="000000"/>
          <w:sz w:val="28"/>
        </w:rPr>
        <w:t>
Категория С-5</w:t>
      </w:r>
    </w:p>
    <w:bookmarkEnd w:id="68"/>
    <w:p>
      <w:pPr>
        <w:spacing w:after="0"/>
        <w:ind w:left="0"/>
        <w:jc w:val="both"/>
      </w:pPr>
      <w:r>
        <w:rPr>
          <w:rFonts w:ascii="Times New Roman"/>
          <w:b w:val="false"/>
          <w:i w:val="false"/>
          <w:color w:val="000000"/>
          <w:sz w:val="28"/>
        </w:rPr>
        <w:t>Эксперт</w:t>
      </w:r>
      <w:r>
        <w:br/>
      </w:r>
      <w:r>
        <w:rPr>
          <w:rFonts w:ascii="Times New Roman"/>
          <w:b w:val="false"/>
          <w:i w:val="false"/>
          <w:color w:val="000000"/>
          <w:sz w:val="28"/>
        </w:rPr>
        <w:t>
Третий секретарь Министерства иностранных дел Республики Казахстан и загранучреждения</w:t>
      </w:r>
      <w:r>
        <w:br/>
      </w:r>
      <w:r>
        <w:rPr>
          <w:rFonts w:ascii="Times New Roman"/>
          <w:b w:val="false"/>
          <w:i w:val="false"/>
          <w:color w:val="000000"/>
          <w:sz w:val="28"/>
        </w:rPr>
        <w:t>
Вице-консул генерального консульства</w:t>
      </w:r>
      <w:r>
        <w:br/>
      </w:r>
      <w:r>
        <w:rPr>
          <w:rFonts w:ascii="Times New Roman"/>
          <w:b w:val="false"/>
          <w:i w:val="false"/>
          <w:color w:val="000000"/>
          <w:sz w:val="28"/>
        </w:rPr>
        <w:t>
Атташе Министерства иностранных дел Республики Казахстан и загранучреждения</w:t>
      </w:r>
      <w:r>
        <w:br/>
      </w:r>
      <w:r>
        <w:rPr>
          <w:rFonts w:ascii="Times New Roman"/>
          <w:b w:val="false"/>
          <w:i w:val="false"/>
          <w:color w:val="000000"/>
          <w:sz w:val="28"/>
        </w:rPr>
        <w:t>
Референт Министерства иностранных дел Республики Казахстан и загранучреждения</w:t>
      </w:r>
    </w:p>
    <w:bookmarkStart w:name="z81" w:id="69"/>
    <w:p>
      <w:pPr>
        <w:spacing w:after="0"/>
        <w:ind w:left="0"/>
        <w:jc w:val="left"/>
      </w:pPr>
      <w:r>
        <w:rPr>
          <w:rFonts w:ascii="Times New Roman"/>
          <w:b/>
          <w:i w:val="false"/>
          <w:color w:val="000000"/>
        </w:rPr>
        <w:t xml:space="preserve"> 
Межрегиональные и областные подразделения</w:t>
      </w:r>
      <w:r>
        <w:br/>
      </w:r>
      <w:r>
        <w:rPr>
          <w:rFonts w:ascii="Times New Roman"/>
          <w:b/>
          <w:i w:val="false"/>
          <w:color w:val="000000"/>
        </w:rPr>
        <w:t>
центральных государственных органов и их ведомств,</w:t>
      </w:r>
      <w:r>
        <w:br/>
      </w:r>
      <w:r>
        <w:rPr>
          <w:rFonts w:ascii="Times New Roman"/>
          <w:b/>
          <w:i w:val="false"/>
          <w:color w:val="000000"/>
        </w:rPr>
        <w:t>
подразделения центральных государственных органов в столице,</w:t>
      </w:r>
      <w:r>
        <w:br/>
      </w:r>
      <w:r>
        <w:rPr>
          <w:rFonts w:ascii="Times New Roman"/>
          <w:b/>
          <w:i w:val="false"/>
          <w:color w:val="000000"/>
        </w:rPr>
        <w:t>
городе республиканского значения</w:t>
      </w:r>
      <w:r>
        <w:br/>
      </w:r>
      <w:r>
        <w:rPr>
          <w:rFonts w:ascii="Times New Roman"/>
          <w:b/>
          <w:i w:val="false"/>
          <w:color w:val="000000"/>
        </w:rPr>
        <w:t>
Канцелярии областных и приравненных к ним судов</w:t>
      </w:r>
    </w:p>
    <w:bookmarkEnd w:id="69"/>
    <w:bookmarkStart w:name="z82" w:id="70"/>
    <w:p>
      <w:pPr>
        <w:spacing w:after="0"/>
        <w:ind w:left="0"/>
        <w:jc w:val="both"/>
      </w:pPr>
      <w:r>
        <w:rPr>
          <w:rFonts w:ascii="Times New Roman"/>
          <w:b w:val="false"/>
          <w:i w:val="false"/>
          <w:color w:val="000000"/>
          <w:sz w:val="28"/>
        </w:rPr>
        <w:t>
Категория С-О-1</w:t>
      </w:r>
    </w:p>
    <w:bookmarkEnd w:id="70"/>
    <w:p>
      <w:pPr>
        <w:spacing w:after="0"/>
        <w:ind w:left="0"/>
        <w:jc w:val="both"/>
      </w:pPr>
      <w:r>
        <w:rPr>
          <w:rFonts w:ascii="Times New Roman"/>
          <w:b w:val="false"/>
          <w:i w:val="false"/>
          <w:color w:val="000000"/>
          <w:sz w:val="28"/>
        </w:rPr>
        <w:t>Руководитель</w:t>
      </w:r>
    </w:p>
    <w:bookmarkStart w:name="z83" w:id="71"/>
    <w:p>
      <w:pPr>
        <w:spacing w:after="0"/>
        <w:ind w:left="0"/>
        <w:jc w:val="both"/>
      </w:pPr>
      <w:r>
        <w:rPr>
          <w:rFonts w:ascii="Times New Roman"/>
          <w:b w:val="false"/>
          <w:i w:val="false"/>
          <w:color w:val="000000"/>
          <w:sz w:val="28"/>
        </w:rPr>
        <w:t>
Категория С-О-2</w:t>
      </w:r>
    </w:p>
    <w:bookmarkEnd w:id="71"/>
    <w:p>
      <w:pPr>
        <w:spacing w:after="0"/>
        <w:ind w:left="0"/>
        <w:jc w:val="both"/>
      </w:pPr>
      <w:r>
        <w:rPr>
          <w:rFonts w:ascii="Times New Roman"/>
          <w:b w:val="false"/>
          <w:i w:val="false"/>
          <w:color w:val="000000"/>
          <w:sz w:val="28"/>
        </w:rPr>
        <w:t>Заместитель руководителя</w:t>
      </w:r>
      <w:r>
        <w:br/>
      </w:r>
      <w:r>
        <w:rPr>
          <w:rFonts w:ascii="Times New Roman"/>
          <w:b w:val="false"/>
          <w:i w:val="false"/>
          <w:color w:val="000000"/>
          <w:sz w:val="28"/>
        </w:rPr>
        <w:t>
Заведующий канцелярией областного и приравненного к нему суда</w:t>
      </w:r>
      <w:r>
        <w:br/>
      </w:r>
      <w:r>
        <w:rPr>
          <w:rFonts w:ascii="Times New Roman"/>
          <w:b w:val="false"/>
          <w:i w:val="false"/>
          <w:color w:val="000000"/>
          <w:sz w:val="28"/>
        </w:rPr>
        <w:t>
Заведующий секретариатом Дисциплинарного совета Агентства Республики Казахстан по делам государственной службы и противодействию коррупции</w:t>
      </w:r>
    </w:p>
    <w:bookmarkStart w:name="z84" w:id="72"/>
    <w:p>
      <w:pPr>
        <w:spacing w:after="0"/>
        <w:ind w:left="0"/>
        <w:jc w:val="both"/>
      </w:pPr>
      <w:r>
        <w:rPr>
          <w:rFonts w:ascii="Times New Roman"/>
          <w:b w:val="false"/>
          <w:i w:val="false"/>
          <w:color w:val="000000"/>
          <w:sz w:val="28"/>
        </w:rPr>
        <w:t>
Категория С-О-3</w:t>
      </w:r>
    </w:p>
    <w:bookmarkEnd w:id="72"/>
    <w:p>
      <w:pPr>
        <w:spacing w:after="0"/>
        <w:ind w:left="0"/>
        <w:jc w:val="both"/>
      </w:pPr>
      <w:r>
        <w:rPr>
          <w:rFonts w:ascii="Times New Roman"/>
          <w:b w:val="false"/>
          <w:i w:val="false"/>
          <w:color w:val="000000"/>
          <w:sz w:val="28"/>
        </w:rPr>
        <w:t xml:space="preserve">Руководитель управления </w:t>
      </w:r>
      <w:r>
        <w:rPr>
          <w:rFonts w:ascii="Times New Roman"/>
          <w:b w:val="false"/>
          <w:i w:val="false"/>
          <w:color w:val="000000"/>
          <w:vertAlign w:val="superscript"/>
        </w:rPr>
        <w:t>2</w:t>
      </w:r>
      <w:r>
        <w:br/>
      </w:r>
      <w:r>
        <w:rPr>
          <w:rFonts w:ascii="Times New Roman"/>
          <w:b w:val="false"/>
          <w:i w:val="false"/>
          <w:color w:val="000000"/>
          <w:sz w:val="28"/>
        </w:rPr>
        <w:t>
Руководитель структурного подразделения территориального органа Агентства Республики Казахстан по делам государственной службы и противодействию коррупции (за исключением подразделения, осуществляющего правоохранительную деятельность)</w:t>
      </w:r>
      <w:r>
        <w:br/>
      </w:r>
      <w:r>
        <w:rPr>
          <w:rFonts w:ascii="Times New Roman"/>
          <w:b w:val="false"/>
          <w:i w:val="false"/>
          <w:color w:val="000000"/>
          <w:sz w:val="28"/>
        </w:rPr>
        <w:t>
Руководитель территориального отдела - старший судебный исполнитель</w:t>
      </w:r>
    </w:p>
    <w:p>
      <w:pPr>
        <w:spacing w:after="0"/>
        <w:ind w:left="0"/>
        <w:jc w:val="both"/>
      </w:pPr>
      <w:r>
        <w:rPr>
          <w:rFonts w:ascii="Times New Roman"/>
          <w:b w:val="false"/>
          <w:i w:val="false"/>
          <w:color w:val="000000"/>
          <w:vertAlign w:val="superscript"/>
        </w:rPr>
        <w:t>      _____________</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Вводится при штатной численности межрегионального, областного подразделения центрального государственного органа (без учета районных территориальных органов) не менее 100 единиц</w:t>
      </w:r>
    </w:p>
    <w:p>
      <w:pPr>
        <w:spacing w:after="0"/>
        <w:ind w:left="0"/>
        <w:jc w:val="both"/>
      </w:pPr>
      <w:r>
        <w:rPr>
          <w:rFonts w:ascii="Times New Roman"/>
          <w:b w:val="false"/>
          <w:i w:val="false"/>
          <w:color w:val="000000"/>
          <w:sz w:val="28"/>
        </w:rPr>
        <w:t>Категория С-О-4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Руководитель отдела</w:t>
      </w:r>
      <w:r>
        <w:br/>
      </w:r>
      <w:r>
        <w:rPr>
          <w:rFonts w:ascii="Times New Roman"/>
          <w:b w:val="false"/>
          <w:i w:val="false"/>
          <w:color w:val="000000"/>
          <w:sz w:val="28"/>
        </w:rPr>
        <w:t>
Судебный исполнитель</w:t>
      </w:r>
      <w:r>
        <w:br/>
      </w:r>
      <w:r>
        <w:rPr>
          <w:rFonts w:ascii="Times New Roman"/>
          <w:b w:val="false"/>
          <w:i w:val="false"/>
          <w:color w:val="000000"/>
          <w:sz w:val="28"/>
        </w:rPr>
        <w:t>
Консультант территориального органа Агентства Республики Казахстан по делам государственной службы и противодействию коррупции</w:t>
      </w:r>
    </w:p>
    <w:bookmarkStart w:name="z86" w:id="73"/>
    <w:p>
      <w:pPr>
        <w:spacing w:after="0"/>
        <w:ind w:left="0"/>
        <w:jc w:val="both"/>
      </w:pPr>
      <w:r>
        <w:rPr>
          <w:rFonts w:ascii="Times New Roman"/>
          <w:b w:val="false"/>
          <w:i w:val="false"/>
          <w:color w:val="000000"/>
          <w:sz w:val="28"/>
        </w:rPr>
        <w:t>
Категория С-О-5</w:t>
      </w:r>
    </w:p>
    <w:bookmarkEnd w:id="73"/>
    <w:p>
      <w:pPr>
        <w:spacing w:after="0"/>
        <w:ind w:left="0"/>
        <w:jc w:val="both"/>
      </w:pPr>
      <w:r>
        <w:rPr>
          <w:rFonts w:ascii="Times New Roman"/>
          <w:b w:val="false"/>
          <w:i w:val="false"/>
          <w:color w:val="000000"/>
          <w:sz w:val="28"/>
        </w:rPr>
        <w:t>Главный специалист</w:t>
      </w:r>
      <w:r>
        <w:br/>
      </w:r>
      <w:r>
        <w:rPr>
          <w:rFonts w:ascii="Times New Roman"/>
          <w:b w:val="false"/>
          <w:i w:val="false"/>
          <w:color w:val="000000"/>
          <w:sz w:val="28"/>
        </w:rPr>
        <w:t>
Старший судебный пристав канцелярии областного и приравненного к нему суда</w:t>
      </w:r>
    </w:p>
    <w:bookmarkStart w:name="z87" w:id="74"/>
    <w:p>
      <w:pPr>
        <w:spacing w:after="0"/>
        <w:ind w:left="0"/>
        <w:jc w:val="both"/>
      </w:pPr>
      <w:r>
        <w:rPr>
          <w:rFonts w:ascii="Times New Roman"/>
          <w:b w:val="false"/>
          <w:i w:val="false"/>
          <w:color w:val="000000"/>
          <w:sz w:val="28"/>
        </w:rPr>
        <w:t>
Категория С-О-6</w:t>
      </w:r>
    </w:p>
    <w:bookmarkEnd w:id="74"/>
    <w:p>
      <w:pPr>
        <w:spacing w:after="0"/>
        <w:ind w:left="0"/>
        <w:jc w:val="both"/>
      </w:pPr>
      <w:r>
        <w:rPr>
          <w:rFonts w:ascii="Times New Roman"/>
          <w:b w:val="false"/>
          <w:i w:val="false"/>
          <w:color w:val="000000"/>
          <w:sz w:val="28"/>
        </w:rPr>
        <w:t>Ведущий специалист</w:t>
      </w:r>
      <w:r>
        <w:br/>
      </w:r>
      <w:r>
        <w:rPr>
          <w:rFonts w:ascii="Times New Roman"/>
          <w:b w:val="false"/>
          <w:i w:val="false"/>
          <w:color w:val="000000"/>
          <w:sz w:val="28"/>
        </w:rPr>
        <w:t>
Судебный пристав канцелярии областного и приравненного к нему суда</w:t>
      </w:r>
    </w:p>
    <w:bookmarkStart w:name="z88" w:id="75"/>
    <w:p>
      <w:pPr>
        <w:spacing w:after="0"/>
        <w:ind w:left="0"/>
        <w:jc w:val="left"/>
      </w:pPr>
      <w:r>
        <w:rPr>
          <w:rFonts w:ascii="Times New Roman"/>
          <w:b/>
          <w:i w:val="false"/>
          <w:color w:val="000000"/>
        </w:rPr>
        <w:t xml:space="preserve"> 
Подразделения центральных государственных органов</w:t>
      </w:r>
      <w:r>
        <w:br/>
      </w:r>
      <w:r>
        <w:rPr>
          <w:rFonts w:ascii="Times New Roman"/>
          <w:b/>
          <w:i w:val="false"/>
          <w:color w:val="000000"/>
        </w:rPr>
        <w:t>
и их ведомств в районах, районах в городе и городах областного</w:t>
      </w:r>
      <w:r>
        <w:br/>
      </w:r>
      <w:r>
        <w:rPr>
          <w:rFonts w:ascii="Times New Roman"/>
          <w:b/>
          <w:i w:val="false"/>
          <w:color w:val="000000"/>
        </w:rPr>
        <w:t>
значения</w:t>
      </w:r>
      <w:r>
        <w:br/>
      </w:r>
      <w:r>
        <w:rPr>
          <w:rFonts w:ascii="Times New Roman"/>
          <w:b/>
          <w:i w:val="false"/>
          <w:color w:val="000000"/>
        </w:rPr>
        <w:t>
Канцелярии районных и приравненных к ним судов</w:t>
      </w:r>
    </w:p>
    <w:bookmarkEnd w:id="75"/>
    <w:bookmarkStart w:name="z89" w:id="76"/>
    <w:p>
      <w:pPr>
        <w:spacing w:after="0"/>
        <w:ind w:left="0"/>
        <w:jc w:val="both"/>
      </w:pPr>
      <w:r>
        <w:rPr>
          <w:rFonts w:ascii="Times New Roman"/>
          <w:b w:val="false"/>
          <w:i w:val="false"/>
          <w:color w:val="000000"/>
          <w:sz w:val="28"/>
        </w:rPr>
        <w:t>
Категория C-R-1</w:t>
      </w:r>
    </w:p>
    <w:bookmarkEnd w:id="76"/>
    <w:p>
      <w:pPr>
        <w:spacing w:after="0"/>
        <w:ind w:left="0"/>
        <w:jc w:val="both"/>
      </w:pPr>
      <w:r>
        <w:rPr>
          <w:rFonts w:ascii="Times New Roman"/>
          <w:b w:val="false"/>
          <w:i w:val="false"/>
          <w:color w:val="000000"/>
          <w:sz w:val="28"/>
        </w:rPr>
        <w:t>Руководитель районного территориального управления</w:t>
      </w:r>
      <w:r>
        <w:br/>
      </w:r>
      <w:r>
        <w:rPr>
          <w:rFonts w:ascii="Times New Roman"/>
          <w:b w:val="false"/>
          <w:i w:val="false"/>
          <w:color w:val="000000"/>
          <w:sz w:val="28"/>
        </w:rPr>
        <w:t>
Заведующий канцелярией районного и приравненного к нему суда</w:t>
      </w:r>
    </w:p>
    <w:bookmarkStart w:name="z90" w:id="77"/>
    <w:p>
      <w:pPr>
        <w:spacing w:after="0"/>
        <w:ind w:left="0"/>
        <w:jc w:val="both"/>
      </w:pPr>
      <w:r>
        <w:rPr>
          <w:rFonts w:ascii="Times New Roman"/>
          <w:b w:val="false"/>
          <w:i w:val="false"/>
          <w:color w:val="000000"/>
          <w:sz w:val="28"/>
        </w:rPr>
        <w:t>
Категория C-R-2</w:t>
      </w:r>
    </w:p>
    <w:bookmarkEnd w:id="77"/>
    <w:p>
      <w:pPr>
        <w:spacing w:after="0"/>
        <w:ind w:left="0"/>
        <w:jc w:val="both"/>
      </w:pPr>
      <w:r>
        <w:rPr>
          <w:rFonts w:ascii="Times New Roman"/>
          <w:b w:val="false"/>
          <w:i w:val="false"/>
          <w:color w:val="000000"/>
          <w:sz w:val="28"/>
        </w:rPr>
        <w:t>Заместитель руководителя районного территориального управления</w:t>
      </w:r>
    </w:p>
    <w:bookmarkStart w:name="z91" w:id="78"/>
    <w:p>
      <w:pPr>
        <w:spacing w:after="0"/>
        <w:ind w:left="0"/>
        <w:jc w:val="both"/>
      </w:pPr>
      <w:r>
        <w:rPr>
          <w:rFonts w:ascii="Times New Roman"/>
          <w:b w:val="false"/>
          <w:i w:val="false"/>
          <w:color w:val="000000"/>
          <w:sz w:val="28"/>
        </w:rPr>
        <w:t>
Категория C-R-3</w:t>
      </w:r>
    </w:p>
    <w:bookmarkEnd w:id="78"/>
    <w:p>
      <w:pPr>
        <w:spacing w:after="0"/>
        <w:ind w:left="0"/>
        <w:jc w:val="both"/>
      </w:pPr>
      <w:r>
        <w:rPr>
          <w:rFonts w:ascii="Times New Roman"/>
          <w:b w:val="false"/>
          <w:i w:val="false"/>
          <w:color w:val="000000"/>
          <w:sz w:val="28"/>
        </w:rPr>
        <w:t>Руководитель отдела районного территориального управления</w:t>
      </w:r>
    </w:p>
    <w:bookmarkStart w:name="z92" w:id="79"/>
    <w:p>
      <w:pPr>
        <w:spacing w:after="0"/>
        <w:ind w:left="0"/>
        <w:jc w:val="both"/>
      </w:pPr>
      <w:r>
        <w:rPr>
          <w:rFonts w:ascii="Times New Roman"/>
          <w:b w:val="false"/>
          <w:i w:val="false"/>
          <w:color w:val="000000"/>
          <w:sz w:val="28"/>
        </w:rPr>
        <w:t>
Категория C-R-4</w:t>
      </w:r>
    </w:p>
    <w:bookmarkEnd w:id="79"/>
    <w:p>
      <w:pPr>
        <w:spacing w:after="0"/>
        <w:ind w:left="0"/>
        <w:jc w:val="both"/>
      </w:pPr>
      <w:r>
        <w:rPr>
          <w:rFonts w:ascii="Times New Roman"/>
          <w:b w:val="false"/>
          <w:i w:val="false"/>
          <w:color w:val="000000"/>
          <w:sz w:val="28"/>
        </w:rPr>
        <w:t>Главный специалист</w:t>
      </w:r>
      <w:r>
        <w:br/>
      </w:r>
      <w:r>
        <w:rPr>
          <w:rFonts w:ascii="Times New Roman"/>
          <w:b w:val="false"/>
          <w:i w:val="false"/>
          <w:color w:val="000000"/>
          <w:sz w:val="28"/>
        </w:rPr>
        <w:t>
Старший судебный пристав канцелярии районного и приравненного к нему суда</w:t>
      </w:r>
    </w:p>
    <w:bookmarkStart w:name="z93" w:id="80"/>
    <w:p>
      <w:pPr>
        <w:spacing w:after="0"/>
        <w:ind w:left="0"/>
        <w:jc w:val="both"/>
      </w:pPr>
      <w:r>
        <w:rPr>
          <w:rFonts w:ascii="Times New Roman"/>
          <w:b w:val="false"/>
          <w:i w:val="false"/>
          <w:color w:val="000000"/>
          <w:sz w:val="28"/>
        </w:rPr>
        <w:t>
Категория C-R-5</w:t>
      </w:r>
    </w:p>
    <w:bookmarkEnd w:id="80"/>
    <w:p>
      <w:pPr>
        <w:spacing w:after="0"/>
        <w:ind w:left="0"/>
        <w:jc w:val="both"/>
      </w:pPr>
      <w:r>
        <w:rPr>
          <w:rFonts w:ascii="Times New Roman"/>
          <w:b w:val="false"/>
          <w:i w:val="false"/>
          <w:color w:val="000000"/>
          <w:sz w:val="28"/>
        </w:rPr>
        <w:t>Ведущий специалист</w:t>
      </w:r>
      <w:r>
        <w:br/>
      </w:r>
      <w:r>
        <w:rPr>
          <w:rFonts w:ascii="Times New Roman"/>
          <w:b w:val="false"/>
          <w:i w:val="false"/>
          <w:color w:val="000000"/>
          <w:sz w:val="28"/>
        </w:rPr>
        <w:t>
Судебный пристав канцелярии районного и приравненного к нему суда</w:t>
      </w:r>
    </w:p>
    <w:bookmarkStart w:name="z94" w:id="81"/>
    <w:p>
      <w:pPr>
        <w:spacing w:after="0"/>
        <w:ind w:left="0"/>
        <w:jc w:val="left"/>
      </w:pPr>
      <w:r>
        <w:rPr>
          <w:rFonts w:ascii="Times New Roman"/>
          <w:b/>
          <w:i w:val="false"/>
          <w:color w:val="000000"/>
        </w:rPr>
        <w:t xml:space="preserve"> 
Группа категорий D</w:t>
      </w:r>
    </w:p>
    <w:bookmarkEnd w:id="81"/>
    <w:bookmarkStart w:name="z124" w:id="82"/>
    <w:p>
      <w:pPr>
        <w:spacing w:after="0"/>
        <w:ind w:left="0"/>
        <w:jc w:val="left"/>
      </w:pPr>
      <w:r>
        <w:rPr>
          <w:rFonts w:ascii="Times New Roman"/>
          <w:b/>
          <w:i w:val="false"/>
          <w:color w:val="000000"/>
        </w:rPr>
        <w:t xml:space="preserve"> 
Аппараты акимов областей,</w:t>
      </w:r>
      <w:r>
        <w:br/>
      </w:r>
      <w:r>
        <w:rPr>
          <w:rFonts w:ascii="Times New Roman"/>
          <w:b/>
          <w:i w:val="false"/>
          <w:color w:val="000000"/>
        </w:rPr>
        <w:t>
столицы, города республиканского значения</w:t>
      </w:r>
      <w:r>
        <w:br/>
      </w:r>
      <w:r>
        <w:rPr>
          <w:rFonts w:ascii="Times New Roman"/>
          <w:b/>
          <w:i w:val="false"/>
          <w:color w:val="000000"/>
        </w:rPr>
        <w:t>
Аппараты маслихатов областей, столицы,</w:t>
      </w:r>
      <w:r>
        <w:br/>
      </w:r>
      <w:r>
        <w:rPr>
          <w:rFonts w:ascii="Times New Roman"/>
          <w:b/>
          <w:i w:val="false"/>
          <w:color w:val="000000"/>
        </w:rPr>
        <w:t>
города республиканского значения</w:t>
      </w:r>
      <w:r>
        <w:br/>
      </w:r>
      <w:r>
        <w:rPr>
          <w:rFonts w:ascii="Times New Roman"/>
          <w:b/>
          <w:i w:val="false"/>
          <w:color w:val="000000"/>
        </w:rPr>
        <w:t>
Аппараты ревизионных комиссий областей, столицы,</w:t>
      </w:r>
      <w:r>
        <w:br/>
      </w:r>
      <w:r>
        <w:rPr>
          <w:rFonts w:ascii="Times New Roman"/>
          <w:b/>
          <w:i w:val="false"/>
          <w:color w:val="000000"/>
        </w:rPr>
        <w:t>
города республиканского значения</w:t>
      </w:r>
      <w:r>
        <w:br/>
      </w:r>
      <w:r>
        <w:rPr>
          <w:rFonts w:ascii="Times New Roman"/>
          <w:b/>
          <w:i w:val="false"/>
          <w:color w:val="000000"/>
        </w:rPr>
        <w:t>
Аппараты (секретариаты) Ассамблеи народа Казахстана областей,</w:t>
      </w:r>
      <w:r>
        <w:br/>
      </w:r>
      <w:r>
        <w:rPr>
          <w:rFonts w:ascii="Times New Roman"/>
          <w:b/>
          <w:i w:val="false"/>
          <w:color w:val="000000"/>
        </w:rPr>
        <w:t>
столицы, города республиканского значения</w:t>
      </w:r>
    </w:p>
    <w:bookmarkEnd w:id="82"/>
    <w:bookmarkStart w:name="z95" w:id="83"/>
    <w:p>
      <w:pPr>
        <w:spacing w:after="0"/>
        <w:ind w:left="0"/>
        <w:jc w:val="both"/>
      </w:pPr>
      <w:r>
        <w:rPr>
          <w:rFonts w:ascii="Times New Roman"/>
          <w:b w:val="false"/>
          <w:i w:val="false"/>
          <w:color w:val="000000"/>
          <w:sz w:val="28"/>
        </w:rPr>
        <w:t>
Категория D-1</w:t>
      </w:r>
    </w:p>
    <w:bookmarkEnd w:id="83"/>
    <w:p>
      <w:pPr>
        <w:spacing w:after="0"/>
        <w:ind w:left="0"/>
        <w:jc w:val="both"/>
      </w:pPr>
      <w:r>
        <w:rPr>
          <w:rFonts w:ascii="Times New Roman"/>
          <w:b w:val="false"/>
          <w:i w:val="false"/>
          <w:color w:val="000000"/>
          <w:sz w:val="28"/>
        </w:rPr>
        <w:t>Руководитель аппарата маслихата</w:t>
      </w:r>
    </w:p>
    <w:bookmarkStart w:name="z96" w:id="84"/>
    <w:p>
      <w:pPr>
        <w:spacing w:after="0"/>
        <w:ind w:left="0"/>
        <w:jc w:val="both"/>
      </w:pPr>
      <w:r>
        <w:rPr>
          <w:rFonts w:ascii="Times New Roman"/>
          <w:b w:val="false"/>
          <w:i w:val="false"/>
          <w:color w:val="000000"/>
          <w:sz w:val="28"/>
        </w:rPr>
        <w:t>
Категория D-2</w:t>
      </w:r>
    </w:p>
    <w:bookmarkEnd w:id="84"/>
    <w:p>
      <w:pPr>
        <w:spacing w:after="0"/>
        <w:ind w:left="0"/>
        <w:jc w:val="both"/>
      </w:pPr>
      <w:r>
        <w:rPr>
          <w:rFonts w:ascii="Times New Roman"/>
          <w:b w:val="false"/>
          <w:i w:val="false"/>
          <w:color w:val="000000"/>
          <w:sz w:val="28"/>
        </w:rPr>
        <w:t>Заместитель руководителя аппарата акима</w:t>
      </w:r>
      <w:r>
        <w:br/>
      </w:r>
      <w:r>
        <w:rPr>
          <w:rFonts w:ascii="Times New Roman"/>
          <w:b w:val="false"/>
          <w:i w:val="false"/>
          <w:color w:val="000000"/>
          <w:sz w:val="28"/>
        </w:rPr>
        <w:t>
Заместитель руководителя аппарата маслихата</w:t>
      </w:r>
      <w:r>
        <w:br/>
      </w:r>
      <w:r>
        <w:rPr>
          <w:rFonts w:ascii="Times New Roman"/>
          <w:b w:val="false"/>
          <w:i w:val="false"/>
          <w:color w:val="000000"/>
          <w:sz w:val="28"/>
        </w:rPr>
        <w:t>
Заведующий аппаратом (секретариатом) Ассамблеи народа Казахстана</w:t>
      </w:r>
    </w:p>
    <w:bookmarkStart w:name="z97" w:id="85"/>
    <w:p>
      <w:pPr>
        <w:spacing w:after="0"/>
        <w:ind w:left="0"/>
        <w:jc w:val="both"/>
      </w:pPr>
      <w:r>
        <w:rPr>
          <w:rFonts w:ascii="Times New Roman"/>
          <w:b w:val="false"/>
          <w:i w:val="false"/>
          <w:color w:val="000000"/>
          <w:sz w:val="28"/>
        </w:rPr>
        <w:t>
Категория D-3</w:t>
      </w:r>
    </w:p>
    <w:bookmarkEnd w:id="85"/>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Помощник, советник акима области, столицы, города республиканского значения</w:t>
      </w:r>
      <w:r>
        <w:br/>
      </w:r>
      <w:r>
        <w:rPr>
          <w:rFonts w:ascii="Times New Roman"/>
          <w:b w:val="false"/>
          <w:i w:val="false"/>
          <w:color w:val="000000"/>
          <w:sz w:val="28"/>
        </w:rPr>
        <w:t>
Главный инспектор</w:t>
      </w:r>
      <w:r>
        <w:br/>
      </w:r>
      <w:r>
        <w:rPr>
          <w:rFonts w:ascii="Times New Roman"/>
          <w:b w:val="false"/>
          <w:i w:val="false"/>
          <w:color w:val="000000"/>
          <w:sz w:val="28"/>
        </w:rPr>
        <w:t>
Пресс-секретарь</w:t>
      </w:r>
    </w:p>
    <w:bookmarkStart w:name="z98" w:id="86"/>
    <w:p>
      <w:pPr>
        <w:spacing w:after="0"/>
        <w:ind w:left="0"/>
        <w:jc w:val="both"/>
      </w:pPr>
      <w:r>
        <w:rPr>
          <w:rFonts w:ascii="Times New Roman"/>
          <w:b w:val="false"/>
          <w:i w:val="false"/>
          <w:color w:val="000000"/>
          <w:sz w:val="28"/>
        </w:rPr>
        <w:t>
Категория D-4</w:t>
      </w:r>
    </w:p>
    <w:bookmarkEnd w:id="86"/>
    <w:p>
      <w:pPr>
        <w:spacing w:after="0"/>
        <w:ind w:left="0"/>
        <w:jc w:val="both"/>
      </w:pPr>
      <w:r>
        <w:rPr>
          <w:rFonts w:ascii="Times New Roman"/>
          <w:b w:val="false"/>
          <w:i w:val="false"/>
          <w:color w:val="000000"/>
          <w:sz w:val="28"/>
        </w:rPr>
        <w:t>Главный специалист</w:t>
      </w:r>
    </w:p>
    <w:bookmarkStart w:name="z99" w:id="87"/>
    <w:p>
      <w:pPr>
        <w:spacing w:after="0"/>
        <w:ind w:left="0"/>
        <w:jc w:val="both"/>
      </w:pPr>
      <w:r>
        <w:rPr>
          <w:rFonts w:ascii="Times New Roman"/>
          <w:b w:val="false"/>
          <w:i w:val="false"/>
          <w:color w:val="000000"/>
          <w:sz w:val="28"/>
        </w:rPr>
        <w:t>
Категория D-5</w:t>
      </w:r>
    </w:p>
    <w:bookmarkEnd w:id="87"/>
    <w:p>
      <w:pPr>
        <w:spacing w:after="0"/>
        <w:ind w:left="0"/>
        <w:jc w:val="both"/>
      </w:pPr>
      <w:r>
        <w:rPr>
          <w:rFonts w:ascii="Times New Roman"/>
          <w:b w:val="false"/>
          <w:i w:val="false"/>
          <w:color w:val="000000"/>
          <w:sz w:val="28"/>
        </w:rPr>
        <w:t>Ведущий специалист</w:t>
      </w:r>
    </w:p>
    <w:bookmarkStart w:name="z100" w:id="88"/>
    <w:p>
      <w:pPr>
        <w:spacing w:after="0"/>
        <w:ind w:left="0"/>
        <w:jc w:val="left"/>
      </w:pPr>
      <w:r>
        <w:rPr>
          <w:rFonts w:ascii="Times New Roman"/>
          <w:b/>
          <w:i w:val="false"/>
          <w:color w:val="000000"/>
        </w:rPr>
        <w:t xml:space="preserve"> 
Областные исполнительные органы, исполнительные органы столицы,</w:t>
      </w:r>
      <w:r>
        <w:br/>
      </w:r>
      <w:r>
        <w:rPr>
          <w:rFonts w:ascii="Times New Roman"/>
          <w:b/>
          <w:i w:val="false"/>
          <w:color w:val="000000"/>
        </w:rPr>
        <w:t>
города республиканского значения,</w:t>
      </w:r>
      <w:r>
        <w:br/>
      </w:r>
      <w:r>
        <w:rPr>
          <w:rFonts w:ascii="Times New Roman"/>
          <w:b/>
          <w:i w:val="false"/>
          <w:color w:val="000000"/>
        </w:rPr>
        <w:t>
финансируемые из местного бюджета</w:t>
      </w:r>
    </w:p>
    <w:bookmarkEnd w:id="88"/>
    <w:bookmarkStart w:name="z101" w:id="89"/>
    <w:p>
      <w:pPr>
        <w:spacing w:after="0"/>
        <w:ind w:left="0"/>
        <w:jc w:val="both"/>
      </w:pPr>
      <w:r>
        <w:rPr>
          <w:rFonts w:ascii="Times New Roman"/>
          <w:b w:val="false"/>
          <w:i w:val="false"/>
          <w:color w:val="000000"/>
          <w:sz w:val="28"/>
        </w:rPr>
        <w:t>
Категория D-О-1</w:t>
      </w:r>
    </w:p>
    <w:bookmarkEnd w:id="89"/>
    <w:p>
      <w:pPr>
        <w:spacing w:after="0"/>
        <w:ind w:left="0"/>
        <w:jc w:val="both"/>
      </w:pPr>
      <w:r>
        <w:rPr>
          <w:rFonts w:ascii="Times New Roman"/>
          <w:b w:val="false"/>
          <w:i w:val="false"/>
          <w:color w:val="000000"/>
          <w:sz w:val="28"/>
        </w:rPr>
        <w:t>Руководитель</w:t>
      </w:r>
    </w:p>
    <w:bookmarkStart w:name="z102" w:id="90"/>
    <w:p>
      <w:pPr>
        <w:spacing w:after="0"/>
        <w:ind w:left="0"/>
        <w:jc w:val="both"/>
      </w:pPr>
      <w:r>
        <w:rPr>
          <w:rFonts w:ascii="Times New Roman"/>
          <w:b w:val="false"/>
          <w:i w:val="false"/>
          <w:color w:val="000000"/>
          <w:sz w:val="28"/>
        </w:rPr>
        <w:t>
Категория D-O-2</w:t>
      </w:r>
    </w:p>
    <w:bookmarkEnd w:id="90"/>
    <w:p>
      <w:pPr>
        <w:spacing w:after="0"/>
        <w:ind w:left="0"/>
        <w:jc w:val="both"/>
      </w:pPr>
      <w:r>
        <w:rPr>
          <w:rFonts w:ascii="Times New Roman"/>
          <w:b w:val="false"/>
          <w:i w:val="false"/>
          <w:color w:val="000000"/>
          <w:sz w:val="28"/>
        </w:rPr>
        <w:t>Заместитель руководителя</w:t>
      </w:r>
    </w:p>
    <w:bookmarkStart w:name="z103" w:id="91"/>
    <w:p>
      <w:pPr>
        <w:spacing w:after="0"/>
        <w:ind w:left="0"/>
        <w:jc w:val="both"/>
      </w:pPr>
      <w:r>
        <w:rPr>
          <w:rFonts w:ascii="Times New Roman"/>
          <w:b w:val="false"/>
          <w:i w:val="false"/>
          <w:color w:val="000000"/>
          <w:sz w:val="28"/>
        </w:rPr>
        <w:t>
Категория D-O-3</w:t>
      </w:r>
    </w:p>
    <w:bookmarkEnd w:id="91"/>
    <w:p>
      <w:pPr>
        <w:spacing w:after="0"/>
        <w:ind w:left="0"/>
        <w:jc w:val="both"/>
      </w:pPr>
      <w:r>
        <w:rPr>
          <w:rFonts w:ascii="Times New Roman"/>
          <w:b w:val="false"/>
          <w:i w:val="false"/>
          <w:color w:val="000000"/>
          <w:sz w:val="28"/>
        </w:rPr>
        <w:t>Руководитель отдела</w:t>
      </w:r>
    </w:p>
    <w:bookmarkStart w:name="z104" w:id="92"/>
    <w:p>
      <w:pPr>
        <w:spacing w:after="0"/>
        <w:ind w:left="0"/>
        <w:jc w:val="both"/>
      </w:pPr>
      <w:r>
        <w:rPr>
          <w:rFonts w:ascii="Times New Roman"/>
          <w:b w:val="false"/>
          <w:i w:val="false"/>
          <w:color w:val="000000"/>
          <w:sz w:val="28"/>
        </w:rPr>
        <w:t>
Категория D-О-4</w:t>
      </w:r>
    </w:p>
    <w:bookmarkEnd w:id="92"/>
    <w:p>
      <w:pPr>
        <w:spacing w:after="0"/>
        <w:ind w:left="0"/>
        <w:jc w:val="both"/>
      </w:pPr>
      <w:r>
        <w:rPr>
          <w:rFonts w:ascii="Times New Roman"/>
          <w:b w:val="false"/>
          <w:i w:val="false"/>
          <w:color w:val="000000"/>
          <w:sz w:val="28"/>
        </w:rPr>
        <w:t>Главный специалист</w:t>
      </w:r>
    </w:p>
    <w:bookmarkStart w:name="z105" w:id="93"/>
    <w:p>
      <w:pPr>
        <w:spacing w:after="0"/>
        <w:ind w:left="0"/>
        <w:jc w:val="both"/>
      </w:pPr>
      <w:r>
        <w:rPr>
          <w:rFonts w:ascii="Times New Roman"/>
          <w:b w:val="false"/>
          <w:i w:val="false"/>
          <w:color w:val="000000"/>
          <w:sz w:val="28"/>
        </w:rPr>
        <w:t>
Категория D-О-5</w:t>
      </w:r>
    </w:p>
    <w:bookmarkEnd w:id="93"/>
    <w:p>
      <w:pPr>
        <w:spacing w:after="0"/>
        <w:ind w:left="0"/>
        <w:jc w:val="both"/>
      </w:pPr>
      <w:r>
        <w:rPr>
          <w:rFonts w:ascii="Times New Roman"/>
          <w:b w:val="false"/>
          <w:i w:val="false"/>
          <w:color w:val="000000"/>
          <w:sz w:val="28"/>
        </w:rPr>
        <w:t>Ведущий специалист</w:t>
      </w:r>
    </w:p>
    <w:bookmarkStart w:name="z106" w:id="94"/>
    <w:p>
      <w:pPr>
        <w:spacing w:after="0"/>
        <w:ind w:left="0"/>
        <w:jc w:val="both"/>
      </w:pPr>
      <w:r>
        <w:rPr>
          <w:rFonts w:ascii="Times New Roman"/>
          <w:b w:val="false"/>
          <w:i w:val="false"/>
          <w:color w:val="000000"/>
          <w:sz w:val="28"/>
        </w:rPr>
        <w:t>
Категория D-О-6</w:t>
      </w:r>
    </w:p>
    <w:bookmarkEnd w:id="94"/>
    <w:p>
      <w:pPr>
        <w:spacing w:after="0"/>
        <w:ind w:left="0"/>
        <w:jc w:val="both"/>
      </w:pPr>
      <w:r>
        <w:rPr>
          <w:rFonts w:ascii="Times New Roman"/>
          <w:b w:val="false"/>
          <w:i w:val="false"/>
          <w:color w:val="000000"/>
          <w:sz w:val="28"/>
        </w:rPr>
        <w:t>Специалист</w:t>
      </w:r>
    </w:p>
    <w:bookmarkStart w:name="z107" w:id="95"/>
    <w:p>
      <w:pPr>
        <w:spacing w:after="0"/>
        <w:ind w:left="0"/>
        <w:jc w:val="left"/>
      </w:pPr>
      <w:r>
        <w:rPr>
          <w:rFonts w:ascii="Times New Roman"/>
          <w:b/>
          <w:i w:val="false"/>
          <w:color w:val="000000"/>
        </w:rPr>
        <w:t xml:space="preserve"> 
Группа категорий Е</w:t>
      </w:r>
    </w:p>
    <w:bookmarkEnd w:id="95"/>
    <w:bookmarkStart w:name="z125" w:id="96"/>
    <w:p>
      <w:pPr>
        <w:spacing w:after="0"/>
        <w:ind w:left="0"/>
        <w:jc w:val="left"/>
      </w:pPr>
      <w:r>
        <w:rPr>
          <w:rFonts w:ascii="Times New Roman"/>
          <w:b/>
          <w:i w:val="false"/>
          <w:color w:val="000000"/>
        </w:rPr>
        <w:t xml:space="preserve"> 
Аппараты акимов районов, районов в городе и городов</w:t>
      </w:r>
      <w:r>
        <w:br/>
      </w:r>
      <w:r>
        <w:rPr>
          <w:rFonts w:ascii="Times New Roman"/>
          <w:b/>
          <w:i w:val="false"/>
          <w:color w:val="000000"/>
        </w:rPr>
        <w:t>
областного значения</w:t>
      </w:r>
      <w:r>
        <w:br/>
      </w:r>
      <w:r>
        <w:rPr>
          <w:rFonts w:ascii="Times New Roman"/>
          <w:b/>
          <w:i w:val="false"/>
          <w:color w:val="000000"/>
        </w:rPr>
        <w:t>
Аппараты маслихатов районов</w:t>
      </w:r>
    </w:p>
    <w:bookmarkEnd w:id="96"/>
    <w:bookmarkStart w:name="z108" w:id="97"/>
    <w:p>
      <w:pPr>
        <w:spacing w:after="0"/>
        <w:ind w:left="0"/>
        <w:jc w:val="both"/>
      </w:pPr>
      <w:r>
        <w:rPr>
          <w:rFonts w:ascii="Times New Roman"/>
          <w:b w:val="false"/>
          <w:i w:val="false"/>
          <w:color w:val="000000"/>
          <w:sz w:val="28"/>
        </w:rPr>
        <w:t>
Категория Е-1</w:t>
      </w:r>
    </w:p>
    <w:bookmarkEnd w:id="97"/>
    <w:p>
      <w:pPr>
        <w:spacing w:after="0"/>
        <w:ind w:left="0"/>
        <w:jc w:val="both"/>
      </w:pPr>
      <w:r>
        <w:rPr>
          <w:rFonts w:ascii="Times New Roman"/>
          <w:b w:val="false"/>
          <w:i w:val="false"/>
          <w:color w:val="000000"/>
          <w:sz w:val="28"/>
        </w:rPr>
        <w:t>Заместители акимов районов, районов в городе и городов областного значения</w:t>
      </w:r>
    </w:p>
    <w:bookmarkStart w:name="z109" w:id="98"/>
    <w:p>
      <w:pPr>
        <w:spacing w:after="0"/>
        <w:ind w:left="0"/>
        <w:jc w:val="both"/>
      </w:pPr>
      <w:r>
        <w:rPr>
          <w:rFonts w:ascii="Times New Roman"/>
          <w:b w:val="false"/>
          <w:i w:val="false"/>
          <w:color w:val="000000"/>
          <w:sz w:val="28"/>
        </w:rPr>
        <w:t>
Категория Е-2</w:t>
      </w:r>
    </w:p>
    <w:bookmarkEnd w:id="98"/>
    <w:p>
      <w:pPr>
        <w:spacing w:after="0"/>
        <w:ind w:left="0"/>
        <w:jc w:val="both"/>
      </w:pPr>
      <w:r>
        <w:rPr>
          <w:rFonts w:ascii="Times New Roman"/>
          <w:b w:val="false"/>
          <w:i w:val="false"/>
          <w:color w:val="000000"/>
          <w:sz w:val="28"/>
        </w:rPr>
        <w:t>Руководитель аппарата</w:t>
      </w:r>
    </w:p>
    <w:bookmarkStart w:name="z110" w:id="99"/>
    <w:p>
      <w:pPr>
        <w:spacing w:after="0"/>
        <w:ind w:left="0"/>
        <w:jc w:val="both"/>
      </w:pPr>
      <w:r>
        <w:rPr>
          <w:rFonts w:ascii="Times New Roman"/>
          <w:b w:val="false"/>
          <w:i w:val="false"/>
          <w:color w:val="000000"/>
          <w:sz w:val="28"/>
        </w:rPr>
        <w:t>
Категория Е-3</w:t>
      </w:r>
    </w:p>
    <w:bookmarkEnd w:id="99"/>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Помощник, советник, главный инспектор акима района</w:t>
      </w:r>
    </w:p>
    <w:bookmarkStart w:name="z111" w:id="100"/>
    <w:p>
      <w:pPr>
        <w:spacing w:after="0"/>
        <w:ind w:left="0"/>
        <w:jc w:val="both"/>
      </w:pPr>
      <w:r>
        <w:rPr>
          <w:rFonts w:ascii="Times New Roman"/>
          <w:b w:val="false"/>
          <w:i w:val="false"/>
          <w:color w:val="000000"/>
          <w:sz w:val="28"/>
        </w:rPr>
        <w:t>
Категория Е-4</w:t>
      </w:r>
    </w:p>
    <w:bookmarkEnd w:id="100"/>
    <w:p>
      <w:pPr>
        <w:spacing w:after="0"/>
        <w:ind w:left="0"/>
        <w:jc w:val="both"/>
      </w:pPr>
      <w:r>
        <w:rPr>
          <w:rFonts w:ascii="Times New Roman"/>
          <w:b w:val="false"/>
          <w:i w:val="false"/>
          <w:color w:val="000000"/>
          <w:sz w:val="28"/>
        </w:rPr>
        <w:t>Главный специалист</w:t>
      </w:r>
    </w:p>
    <w:bookmarkStart w:name="z112" w:id="101"/>
    <w:p>
      <w:pPr>
        <w:spacing w:after="0"/>
        <w:ind w:left="0"/>
        <w:jc w:val="both"/>
      </w:pPr>
      <w:r>
        <w:rPr>
          <w:rFonts w:ascii="Times New Roman"/>
          <w:b w:val="false"/>
          <w:i w:val="false"/>
          <w:color w:val="000000"/>
          <w:sz w:val="28"/>
        </w:rPr>
        <w:t>
Категория Е-5</w:t>
      </w:r>
    </w:p>
    <w:bookmarkEnd w:id="101"/>
    <w:p>
      <w:pPr>
        <w:spacing w:after="0"/>
        <w:ind w:left="0"/>
        <w:jc w:val="both"/>
      </w:pPr>
      <w:r>
        <w:rPr>
          <w:rFonts w:ascii="Times New Roman"/>
          <w:b w:val="false"/>
          <w:i w:val="false"/>
          <w:color w:val="000000"/>
          <w:sz w:val="28"/>
        </w:rPr>
        <w:t>Ведущий специалист</w:t>
      </w:r>
    </w:p>
    <w:bookmarkStart w:name="z113" w:id="102"/>
    <w:p>
      <w:pPr>
        <w:spacing w:after="0"/>
        <w:ind w:left="0"/>
        <w:jc w:val="left"/>
      </w:pPr>
      <w:r>
        <w:rPr>
          <w:rFonts w:ascii="Times New Roman"/>
          <w:b/>
          <w:i w:val="false"/>
          <w:color w:val="000000"/>
        </w:rPr>
        <w:t xml:space="preserve"> 
Районные исполнительные органы,</w:t>
      </w:r>
      <w:r>
        <w:br/>
      </w:r>
      <w:r>
        <w:rPr>
          <w:rFonts w:ascii="Times New Roman"/>
          <w:b/>
          <w:i w:val="false"/>
          <w:color w:val="000000"/>
        </w:rPr>
        <w:t>
финансируемые из местного бюджета</w:t>
      </w:r>
      <w:r>
        <w:br/>
      </w:r>
      <w:r>
        <w:rPr>
          <w:rFonts w:ascii="Times New Roman"/>
          <w:b/>
          <w:i w:val="false"/>
          <w:color w:val="000000"/>
        </w:rPr>
        <w:t>
Акимы городов районного значения, сел, поселков,</w:t>
      </w:r>
      <w:r>
        <w:br/>
      </w:r>
      <w:r>
        <w:rPr>
          <w:rFonts w:ascii="Times New Roman"/>
          <w:b/>
          <w:i w:val="false"/>
          <w:color w:val="000000"/>
        </w:rPr>
        <w:t>
сельских округов</w:t>
      </w:r>
    </w:p>
    <w:bookmarkEnd w:id="102"/>
    <w:bookmarkStart w:name="z114" w:id="103"/>
    <w:p>
      <w:pPr>
        <w:spacing w:after="0"/>
        <w:ind w:left="0"/>
        <w:jc w:val="both"/>
      </w:pPr>
      <w:r>
        <w:rPr>
          <w:rFonts w:ascii="Times New Roman"/>
          <w:b w:val="false"/>
          <w:i w:val="false"/>
          <w:color w:val="000000"/>
          <w:sz w:val="28"/>
        </w:rPr>
        <w:t>
Категория E-R-1</w:t>
      </w:r>
    </w:p>
    <w:bookmarkEnd w:id="103"/>
    <w:p>
      <w:pPr>
        <w:spacing w:after="0"/>
        <w:ind w:left="0"/>
        <w:jc w:val="both"/>
      </w:pPr>
      <w:r>
        <w:rPr>
          <w:rFonts w:ascii="Times New Roman"/>
          <w:b w:val="false"/>
          <w:i w:val="false"/>
          <w:color w:val="000000"/>
          <w:sz w:val="28"/>
        </w:rPr>
        <w:t>Акимы городов районного значения, сел, поселков, сельских округов Руководитель отдела</w:t>
      </w:r>
    </w:p>
    <w:bookmarkStart w:name="z115" w:id="104"/>
    <w:p>
      <w:pPr>
        <w:spacing w:after="0"/>
        <w:ind w:left="0"/>
        <w:jc w:val="both"/>
      </w:pPr>
      <w:r>
        <w:rPr>
          <w:rFonts w:ascii="Times New Roman"/>
          <w:b w:val="false"/>
          <w:i w:val="false"/>
          <w:color w:val="000000"/>
          <w:sz w:val="28"/>
        </w:rPr>
        <w:t>
Категория E-R-2</w:t>
      </w:r>
    </w:p>
    <w:bookmarkEnd w:id="104"/>
    <w:p>
      <w:pPr>
        <w:spacing w:after="0"/>
        <w:ind w:left="0"/>
        <w:jc w:val="both"/>
      </w:pPr>
      <w:r>
        <w:rPr>
          <w:rFonts w:ascii="Times New Roman"/>
          <w:b w:val="false"/>
          <w:i w:val="false"/>
          <w:color w:val="000000"/>
          <w:sz w:val="28"/>
        </w:rPr>
        <w:t>Заместитель руководителя отдела</w:t>
      </w:r>
    </w:p>
    <w:bookmarkStart w:name="z116" w:id="105"/>
    <w:p>
      <w:pPr>
        <w:spacing w:after="0"/>
        <w:ind w:left="0"/>
        <w:jc w:val="both"/>
      </w:pPr>
      <w:r>
        <w:rPr>
          <w:rFonts w:ascii="Times New Roman"/>
          <w:b w:val="false"/>
          <w:i w:val="false"/>
          <w:color w:val="000000"/>
          <w:sz w:val="28"/>
        </w:rPr>
        <w:t>
Категория E-R-3</w:t>
      </w:r>
    </w:p>
    <w:bookmarkEnd w:id="105"/>
    <w:p>
      <w:pPr>
        <w:spacing w:after="0"/>
        <w:ind w:left="0"/>
        <w:jc w:val="both"/>
      </w:pPr>
      <w:r>
        <w:rPr>
          <w:rFonts w:ascii="Times New Roman"/>
          <w:b w:val="false"/>
          <w:i w:val="false"/>
          <w:color w:val="000000"/>
          <w:sz w:val="28"/>
        </w:rPr>
        <w:t>Заведующий сектором</w:t>
      </w:r>
    </w:p>
    <w:bookmarkStart w:name="z117" w:id="106"/>
    <w:p>
      <w:pPr>
        <w:spacing w:after="0"/>
        <w:ind w:left="0"/>
        <w:jc w:val="both"/>
      </w:pPr>
      <w:r>
        <w:rPr>
          <w:rFonts w:ascii="Times New Roman"/>
          <w:b w:val="false"/>
          <w:i w:val="false"/>
          <w:color w:val="000000"/>
          <w:sz w:val="28"/>
        </w:rPr>
        <w:t>
Категория E-R-4</w:t>
      </w:r>
    </w:p>
    <w:bookmarkEnd w:id="106"/>
    <w:p>
      <w:pPr>
        <w:spacing w:after="0"/>
        <w:ind w:left="0"/>
        <w:jc w:val="both"/>
      </w:pPr>
      <w:r>
        <w:rPr>
          <w:rFonts w:ascii="Times New Roman"/>
          <w:b w:val="false"/>
          <w:i w:val="false"/>
          <w:color w:val="000000"/>
          <w:sz w:val="28"/>
        </w:rPr>
        <w:t>Главный специалист</w:t>
      </w:r>
    </w:p>
    <w:bookmarkStart w:name="z118" w:id="107"/>
    <w:p>
      <w:pPr>
        <w:spacing w:after="0"/>
        <w:ind w:left="0"/>
        <w:jc w:val="both"/>
      </w:pPr>
      <w:r>
        <w:rPr>
          <w:rFonts w:ascii="Times New Roman"/>
          <w:b w:val="false"/>
          <w:i w:val="false"/>
          <w:color w:val="000000"/>
          <w:sz w:val="28"/>
        </w:rPr>
        <w:t>
Категория E-R-5</w:t>
      </w:r>
    </w:p>
    <w:bookmarkEnd w:id="107"/>
    <w:p>
      <w:pPr>
        <w:spacing w:after="0"/>
        <w:ind w:left="0"/>
        <w:jc w:val="both"/>
      </w:pPr>
      <w:r>
        <w:rPr>
          <w:rFonts w:ascii="Times New Roman"/>
          <w:b w:val="false"/>
          <w:i w:val="false"/>
          <w:color w:val="000000"/>
          <w:sz w:val="28"/>
        </w:rPr>
        <w:t>Ведущий специалист</w:t>
      </w:r>
    </w:p>
    <w:bookmarkStart w:name="z119" w:id="108"/>
    <w:p>
      <w:pPr>
        <w:spacing w:after="0"/>
        <w:ind w:left="0"/>
        <w:jc w:val="left"/>
      </w:pPr>
      <w:r>
        <w:rPr>
          <w:rFonts w:ascii="Times New Roman"/>
          <w:b/>
          <w:i w:val="false"/>
          <w:color w:val="000000"/>
        </w:rPr>
        <w:t xml:space="preserve"> 
Аппараты акимов городов районного значения, сел,</w:t>
      </w:r>
      <w:r>
        <w:br/>
      </w:r>
      <w:r>
        <w:rPr>
          <w:rFonts w:ascii="Times New Roman"/>
          <w:b/>
          <w:i w:val="false"/>
          <w:color w:val="000000"/>
        </w:rPr>
        <w:t>
поселков, сельских округов</w:t>
      </w:r>
    </w:p>
    <w:bookmarkEnd w:id="108"/>
    <w:bookmarkStart w:name="z120" w:id="109"/>
    <w:p>
      <w:pPr>
        <w:spacing w:after="0"/>
        <w:ind w:left="0"/>
        <w:jc w:val="both"/>
      </w:pPr>
      <w:r>
        <w:rPr>
          <w:rFonts w:ascii="Times New Roman"/>
          <w:b w:val="false"/>
          <w:i w:val="false"/>
          <w:color w:val="000000"/>
          <w:sz w:val="28"/>
        </w:rPr>
        <w:t>
Категория E-G-1</w:t>
      </w:r>
    </w:p>
    <w:bookmarkEnd w:id="109"/>
    <w:p>
      <w:pPr>
        <w:spacing w:after="0"/>
        <w:ind w:left="0"/>
        <w:jc w:val="both"/>
      </w:pPr>
      <w:r>
        <w:rPr>
          <w:rFonts w:ascii="Times New Roman"/>
          <w:b w:val="false"/>
          <w:i w:val="false"/>
          <w:color w:val="000000"/>
          <w:sz w:val="28"/>
        </w:rPr>
        <w:t>Заместитель акима</w:t>
      </w:r>
    </w:p>
    <w:bookmarkStart w:name="z121" w:id="110"/>
    <w:p>
      <w:pPr>
        <w:spacing w:after="0"/>
        <w:ind w:left="0"/>
        <w:jc w:val="both"/>
      </w:pPr>
      <w:r>
        <w:rPr>
          <w:rFonts w:ascii="Times New Roman"/>
          <w:b w:val="false"/>
          <w:i w:val="false"/>
          <w:color w:val="000000"/>
          <w:sz w:val="28"/>
        </w:rPr>
        <w:t>
Категория E-G-2</w:t>
      </w:r>
    </w:p>
    <w:bookmarkEnd w:id="110"/>
    <w:p>
      <w:pPr>
        <w:spacing w:after="0"/>
        <w:ind w:left="0"/>
        <w:jc w:val="both"/>
      </w:pPr>
      <w:r>
        <w:rPr>
          <w:rFonts w:ascii="Times New Roman"/>
          <w:b w:val="false"/>
          <w:i w:val="false"/>
          <w:color w:val="000000"/>
          <w:sz w:val="28"/>
        </w:rPr>
        <w:t>Руководитель структурного подразделения</w:t>
      </w:r>
      <w:r>
        <w:br/>
      </w:r>
      <w:r>
        <w:rPr>
          <w:rFonts w:ascii="Times New Roman"/>
          <w:b w:val="false"/>
          <w:i w:val="false"/>
          <w:color w:val="000000"/>
          <w:sz w:val="28"/>
        </w:rPr>
        <w:t>
Помощник, советник акима</w:t>
      </w:r>
    </w:p>
    <w:bookmarkStart w:name="z122" w:id="111"/>
    <w:p>
      <w:pPr>
        <w:spacing w:after="0"/>
        <w:ind w:left="0"/>
        <w:jc w:val="both"/>
      </w:pPr>
      <w:r>
        <w:rPr>
          <w:rFonts w:ascii="Times New Roman"/>
          <w:b w:val="false"/>
          <w:i w:val="false"/>
          <w:color w:val="000000"/>
          <w:sz w:val="28"/>
        </w:rPr>
        <w:t>
Категория E-G-3</w:t>
      </w:r>
    </w:p>
    <w:bookmarkEnd w:id="111"/>
    <w:p>
      <w:pPr>
        <w:spacing w:after="0"/>
        <w:ind w:left="0"/>
        <w:jc w:val="both"/>
      </w:pPr>
      <w:r>
        <w:rPr>
          <w:rFonts w:ascii="Times New Roman"/>
          <w:b w:val="false"/>
          <w:i w:val="false"/>
          <w:color w:val="000000"/>
          <w:sz w:val="28"/>
        </w:rPr>
        <w:t>Главный специалист</w:t>
      </w:r>
    </w:p>
    <w:bookmarkStart w:name="z123" w:id="112"/>
    <w:p>
      <w:pPr>
        <w:spacing w:after="0"/>
        <w:ind w:left="0"/>
        <w:jc w:val="both"/>
      </w:pPr>
      <w:r>
        <w:rPr>
          <w:rFonts w:ascii="Times New Roman"/>
          <w:b w:val="false"/>
          <w:i w:val="false"/>
          <w:color w:val="000000"/>
          <w:sz w:val="28"/>
        </w:rPr>
        <w:t>
Категория E-G-4</w:t>
      </w:r>
    </w:p>
    <w:bookmarkEnd w:id="112"/>
    <w:p>
      <w:pPr>
        <w:spacing w:after="0"/>
        <w:ind w:left="0"/>
        <w:jc w:val="both"/>
      </w:pPr>
      <w:r>
        <w:rPr>
          <w:rFonts w:ascii="Times New Roman"/>
          <w:b w:val="false"/>
          <w:i w:val="false"/>
          <w:color w:val="000000"/>
          <w:sz w:val="28"/>
        </w:rPr>
        <w:t>Ведущий специалист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