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88c4" w14:textId="5428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марта 2013 года № 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Настоящий Указ вводится в действие с 26 марта 2013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ноября 2012 года № 435 «О внесении изменений и дополнений в некоторые указы Президента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изменениях и дополнениях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и государственным органам принять иные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 26 марта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марта 2013 года № 526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Указом Президента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