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00c" w14:textId="e2d4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28 августа 2004 года № 1428 "Об утверждении Положения о Республиканской гвардии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2013 года № 562. Утратил силу Указом Президента Республики Казахстан от 4 мая 2014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1995 года «О Республиканской гвардии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2004 года № 1428 «Об утверждении Положения о Республиканской гвардии Республики Казахстан» (САПП Республики Казахстан, 2004 г., № 31, ст. 419; № 51, ст. 673)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гвардии Республики Казахстан, утвержденное названным Указом,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2013 года № 562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2004 года № 1428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Республиканской гвардии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Республиканская гвардия Республики Казахстан (далее -  Республиканская гвардия) - непосредственно подчиненный и подотчетный Президенту Республики Казахстан государственный орган, относящийся к силам обеспечения национальной безопасности Республики Казахстан и осуществляющий в пределах своей компетенции охранные мероприятия по обеспечению безопасности охраняемых лиц 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Республиканская гвардия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Республиканская гвардия является юридическим лицом в организационно-правовой форме государственного учреждения, имеет действительное и условное наименования, флаг, боевые знамена частей, печати и штампы со своим наименованием на государственном языке, 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Республиканская гвардия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Республиканская гвардия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Республиканская гвардия по вопросам своей компетенции в установленном законодательством порядке принимает решения, оформляемые приказами Командующего Республиканской гвардией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Организационная структура и численность Республиканской гвардии определяются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Республиканской гвардии: Республика Казахстан, город Астана, улица Кенесары,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«Республиканская гвардия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Республиканской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Республиканской гвардии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Республиканской гвардии запрещается вступать в договорные отношения с субъектами предпринимательства на предмет выполнения обязанностей, являющихся функциями Республиканской гвардии. Если Республиканской гвардии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Миссия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охранных мероприятий по обеспечению безопасности охраняемых лиц и объектов и выполнение иных задач, установленных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готовность к действиям при возникновении чрезвычайных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мероприятий в соответствии с Государственным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обеспечении безопасности охраняемых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выполнении церемониальных ритуалов;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охрана особо важных государственных объектов, а также зданий, сооружений и служебных помещений, перечень которых определяется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охрана эталонов Государственного Флага Республики Казахстан и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мероприятий в условиях режима военного и чрезвычайного положения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задачи, установленные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проводит мероприятия по поддержанию боевой и оперативной готовности, боевой подготовке, соблюдению законности 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контролирует, координирует, направляет деятельность и инспектирует состояние боевой и оперативной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комплектование структурных подразделений, профессиональный отбор на воинскую службу с проведением углубленного медицинского освидетельствования;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приобретение и обеспечивает рациональное расходование и использование материально-технических средств, получение финансовых ассигнований, выделенных из республиканского бюджета на ее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организует, контролирует строительство и ремонт служебных помещений, зданий, а также объектов социально-бытового, медицинского и 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мероприятия по улучшению медицинского обеспечения, жилищных, материально-бытовых условий военнослужащих, а также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прием на вооружение (снабжение и эксплуатацию) новых модернизированных образцов вооружения, боеприпасов и военной техники, а также снятие с вооружения (снабжения, эксплуатации) устаревших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разработке, а также разрабатывает самостоятельно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государственные закупки товаров, работ и услуг, необходимых для нужд Республиканской гвардии, и осуществляет договорно-претензионную и исковую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участвует в антитеррористических операциях по обеспечению безопасности охраняемых лиц и объектов, а также обеспечивает правовой режим антитеррористических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защиту сведений, составляющих государственные секреты;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учет военного имущества, закрепленного за Республиканской гвардией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списание неиспользуемого военного имущества, закрепленного за Республиканской гвардией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согласовывает списание неиспользуемого военного имущества, находящегося на праве оперативного управления подведомственных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определяет перечень неиспользуемого военного имущества, подлежащего реализации, утилизации и сдаче в аренду, и вносит его на рассмотрение Военно-технической комиссии при Министерстве обороны Республики Казахстан для принятия решения о дальнейшем использовании (передача, реализация, утилизация и сдача в аренду);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гвардия для реализации задач и осуществления своих функций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всем личным составом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необходимую информацию и материалы от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прекращения противоправных действий лиц, препятствующих осуществлению ее задач, а в случае невыполнения требований применять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Республиканской гвардии Республики Казахстан»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проверять при пропуске граждан и должностных лиц на охраняемые объекты документы, удостоверяющие их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задерживать лиц, совершивших противоправные действия в отношении охраняемых лиц или охраняемых объектов, с последующей их передачей в правоохранительные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производить досмотр транспортных средств и грузов на охраняемых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применять оружие, боевую технику, специальные средства и физическую силу в случаях и порядке,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«О Республиканской гвардии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использовать телекоммуникационные сети при выполнении задач в условиях чрезвычайного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приобретать вооружение, специальные средства и технику;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военнослужащим Республиканской гвардии, прошедшим специальную подготовку, хранение, ношение боевого ручного стрелкового оружия и специальных средств при исполнении служебных обязанностей. Проводить периодическую проверку военнослужащих на пригодность к действиям в условиях, связанных с применением физической силы, специальных средств и огнестрельного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на договорной основе подготовку и повышение квалификации кадров в учебных заведениях и научно-исследовательских учреждениях, находящихся в ведении министерств обороны, внутренних дел Республики Казахстан, а также в учебных заведениях других государств, в том числе и специальных.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Республиканскую гвардию возлагаются следующие основные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 взаимодействии со Службой охраны Президента Республики Казахстан обеспечивать безопасность Главы государства, экс-президентов Республики Казахстан и их семей и по перечню, утвержденному Президентом Республики Казахстан, должностных лиц государства, а также глав государств, правительств зарубежных стран и руководителей международных организаций на период их пребывания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охранять особо важные государственные объекты, а также здания, строения, сооружения и прилегающие к ним территории и акватории, отведенные для пребывания охраняемых лиц, воздушных судов, наземного и водного транспорта, места их стоянок, перечень которых определяется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пределах своей компетенции в антитеррористических операциях, а также обеспечивать правовой режим антитеррористических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охранять эталоны Государственного Флага Республики Казахстан и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выполнении церемониальных ритуалов при проведении протокольных мероприятий, на праздниках и торжествах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в порядке, предусмотренном законодательством, мероприятия в условиях режима военного и чрезвычайного положения.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Руководство Республиканской гвардией осуществляется Командующим, который несет персональную ответственность за выполнение возложенных на Республиканскую гвардию задач и осуществление ею своих функций. Командующий назначается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Командующий имеет двух заместителей, в том числе одного первого. Заместители Командующего Республиканской гвардии назначаются на должности и освобождаются от должностей Президентом Республики Казахстан по представлению Командующего.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Командующего: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своих заместителей, командиров соединений и частей Республиканской гвардии по их штатному предназначению;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 служебно-боевой деятельностью, боевой подготовкой Республиканской гвардии и осуществляет контроль за ее состоянием;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план комплектования Республиканской гвардии военнослужащими;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Президенту Республики Казахстан о создании, реорганизации и ликвидации подведомственных государственных учреждений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и штаты соединений, воинских частей и центрального аппарата Республиканской гвардии в пределах утвержденного Президентом Республики Казахстан лимита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назначает военнослужащих Республиканской гвардии на должности до заместителя командира соединения, вносит предложения Президенту Республики Казахстан о назначении на должности заместителей Командующего и командиров соединений Республиканской гвардии;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первичное офицерское звание и воинские звания до полковника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издает приказы, директивы, дает указания, обязательные для исполнения всеми военнослужащими Республиканской гвардии, утверждает планы, инструкции и положения, программы боевой и специальной подготовки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Республиканскую гвардию во всех государственных и иных организациях, а также организациях иностранных государств, осуществляющих аналогичные церемониальные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 представления Президенту Республики Казахстан о присвоении высших воинских званий и награждении военнослужащих, служащих и рабочих Республиканской гвардии государственными наградами, а также о присвоении почетных 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награждает, поощряет военнослужащих, рабочих и служащих Республиканской гвардии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своих полномочий назначает на должности, решает вопросы перемещения по службе, присвоения и снижения воинских званий, а также увольнения военнослужащих из рядов Республиканской гвардии в запас и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утверждает положения о структурных подразделениях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рассмотрение обращений граждан, военнослужащих и членов их семей, а также служащих и рабочих Республиканской гвардии для защиты их прав, свобод и законных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взаимодействие Республиканской гвардии со Службой охраны Президента, Комитетом национальной безопасности, Министерством внутренних дел, Вооруженными Силами, другими войсками и воинскими формированиями, а также другими центральными исполнительными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устанавливает образец, порядок выдачи и учета служебных удостоверений;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правила направления на обучение военнослужащих в учебные заведения и военно-учебные заведения Республики Казахстан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проведение специальной проверки военнослужащих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утверждает объемы заказов, закупок основных видов вооружения, военной техники, капитальных вложений и других материально-технических средств, производит их распределение, а также бюджетных ассигнований по подчиненным воинским частям;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перечень сведений, подлежащих засекречиванию в Республиканской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Командующего Республиканской гвардии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Республиканской гвардии образуется совет Гвардии. Задачи, полномочия, порядок деятельности и персональный состав Совета, а также положение о нем утверждаются Командующим. Решения Совета утверждаются приказом Командующего.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Республиканской гвардии создается ведомственный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Исчисление стажа воинской службы военнослужащих Республиканской гвардии засчитывается в порядке, определяемом Правительством Республики Казахстан, как специального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Несение боевой службы военнослужащих Республиканской гвардии является выполнением боевой задачи и основывается на осуществлении комплекса мероприятий, проводимых как самостоятельно, так и совместно со Службой охраны Президента Республики Казахстан. В ходе выполнения военнослужащими Республиканской гвардии и сотрудниками Службы охраны Президента Республики Казахстан совместных служебно-боевых задач старшее должностное лицо Службы охраны Президента Республики Казахстан является оперативным  начальником для военнослужащих Республиканской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Центральный аппарат Республиканской гвардии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Республиканская гвардия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Республиканской гвардии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Имущество, закрепленное за Республиканской гвардией, относится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Республиканская гвардия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Реорганизация и упразднение Республиканской гвардии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</w:t>
      </w:r>
      <w:r>
        <w:br/>
      </w:r>
      <w:r>
        <w:rPr>
          <w:rFonts w:ascii="Times New Roman"/>
          <w:b/>
          <w:i w:val="false"/>
          <w:color w:val="000000"/>
        </w:rPr>
        <w:t>
в ведении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Воинская часть 0111;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Воинская часть 0112;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Воинская часть 0116.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