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690a" w14:textId="07b6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26 августа 2009 года № 861 "Об утверждении Правил разработки проекта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мая 2013 года № 575.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 2009 г., № 36, ст. 342)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проекта республиканского бюджета, утвержденные вышеуказанным Указом, изложить в новой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2013 года №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2009 года № 861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проекта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проекта республиканского бюджета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определяют порядок разработки проекта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Процесс разработки проекта республиканского бюджета включает в себя следующие этапы: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проекта прогноза социально-экономического развития Республики Казахстан и его одобрение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проектов стратегических планов или проектов изменений и дополнений в стратегические планы центральных государственных органов, проектов бюджетных программ администраторов бюджетных программ, не разрабатывающих стратегические планы, бюджетных заявок и их рассмотрение Республиканской бюджетной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закона о республиканском бюджете.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проекта прогноза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Прогноз социально-экономического развития Республики Казахстан разрабатывается центральным уполномоченным органом по государственному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разработки прогноза социально-экономического развития Республики Казахстан определяется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Разработка проектов стратегических планов или проектов</w:t>
      </w:r>
      <w:r>
        <w:br/>
      </w:r>
      <w:r>
        <w:rPr>
          <w:rFonts w:ascii="Times New Roman"/>
          <w:b/>
          <w:i w:val="false"/>
          <w:color w:val="000000"/>
        </w:rPr>
        <w:t>изменений и дополнений в стратегические планы центральных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органов, выработка предложений по приоритетным</w:t>
      </w:r>
      <w:r>
        <w:br/>
      </w:r>
      <w:r>
        <w:rPr>
          <w:rFonts w:ascii="Times New Roman"/>
          <w:b/>
          <w:i w:val="false"/>
          <w:color w:val="000000"/>
        </w:rPr>
        <w:t>бюджетным инвестициям, разработка проектов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администраторов бюджетных программ, не разрабатывающих</w:t>
      </w:r>
      <w:r>
        <w:br/>
      </w:r>
      <w:r>
        <w:rPr>
          <w:rFonts w:ascii="Times New Roman"/>
          <w:b/>
          <w:i w:val="false"/>
          <w:color w:val="000000"/>
        </w:rPr>
        <w:t>стратегические планы и бюджетных заявок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планирования расходов республиканского бюджета администраторы республиканских бюджетных программ представляют: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центральный уполномоченный орган по государственному планированию в срок до 1 апреля текущего финансового года проекты стратегических планов или проекты изменений и дополнений в стратегические планы, а также предложения по приоритетным бюджетным инвестициям;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центральный уполномоченный орган по бюджетному планированию в срок до 15 мая текущего финансового года – бюджетные заявки и проекты стратегических планов или проекты изменений и дополнений в стратегические планы с учетом заключений центрального уполномоченного органа по государственному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программ, не разрабатывающие стратегические планы, представляют в центральный уполномоченный орган по бюджетному планированию бюджетные заявки и проекты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рассмотрении бюджетных заявок администраторов республиканских бюджетных программ на соответствующий плановый период в порядке, определяемом центральным уполномоченным органом по бюджетному планированию, учитываются: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исполнения республиканского бюджета за истекший финансовый год путем анализа исполнения бюджетных программ в истекшем финансовом году и сопоставления их с суммами бюджетных программ, представленными в бюджетной заявке на следующий плановый период, причины, повлекшие неосвоение бюджетных средств по каждой бюджетной программе;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отчеты о реализации стратегических планов за отчетный финансовый год, представленные администраторами республиканских бюджетных программ,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выводы и рекомендации, данные Счетным комитетом по контролю за исполнением республиканского бюджета к отчету Правительства Республики Казахстан об исполнении республиканского бюджета за истекший финансовый год в части рассмотрения заявленных администраторами республиканских бюджетных программ расходов на предмет их обоснованности;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новым бюджетным инвестиционным проектам рассматриваются окупаемость проекта, обоснование расходов на его содержание после завершения проекта, по продолжающимся бюджетным инвестиционным проектам – результаты мониторинга реализации бюджетного инвестиционного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бюджетным кредитам учитывается выполнение условий кредитного договора и использование бюджетного кредита по целевому назначению;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целевым трансфертам анализ достижения целей и задач, на решение которых выделяются целевые трансферты, предусмотренные в проектах соглашений по целевым трансфертам.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Стратегический план государственного органа разрабатывается каждые три года на пятилетний период на основе стратегических и программных документов Республики Казахстан, прогноза социально-экономического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Расходы республиканского бюджета подразделяются на базовые расходы и расходы на новые инициативы.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концессионные проекты на условиях софинансирования из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Расходами постоянного характера являются расходы, связанные с выполнением государственных функций, полномочий и оказанием государственных услуг, а также с выплатами трансфертов и другими обязательствами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расходам на новые инициативы относятся расходы, направленные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новых приоритетных направлений социально-экономического развития в соответствии со стратегическими и программными документами, в последующем финансируемых по новым бюджетным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базовых расходов,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(расширение объема выполняемых государственных функций, полномочий и оказываемых государственных услуг) в рамках существующих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Объемы расходов республиканского бюджета на базовые расходы и новые инициативы распределяются между администраторами республиканских бюджетных программ Республиканской бюджетной комиссией на основании предложений центрального уполномоченного органа по бюджетному планированию и с учетом заключения центрального уполномоченного органа по государственному планированию.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периода, рассчитанных на основе существующей структуры расходов и прогнозных макроэкономических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новые инициативы подлежат распределению между администраторами республиканских бюджетных программ с учетом приоритетов развития страны, обозначенных в стратегических и программных документах, результатов бюджетного мониторинга отчетного финансового года, отчетов о реализации стратегического плана за отчетный финансовый год, оценки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Планирование расходов на новые инициативы администратора бюджетных программ осуществляется как за счет выделения дополнительных бюджетных средств, так и за счет перераспределения средств базовых расходов этого администратора бюджетных программ, утвержденных в законе о республиканском бюджете в предыдущий плановый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по отдельным бюджетным программам сумма расходов второго и третьего годов предыдущего планового периода не меняется по сравнению с суммой, утвержденной по данным программам в законе о республиканском бюджете, то расчеты по видам расходов по данным программам (подпрограммам) не составляются.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видам расходов по данным программам составляются только на третий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отдельным бюджетным программам сумма расходов второго и (или) третьего годов предыдущего планового периода меняется по сравнению с суммой, утвержденной по данным программам в законе о республиканском бюджете, то расчеты по видам расходов составляются и представляются по данным программам (подпрограммам) в разрезе годов планируемого планового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Центральный уполномоченный орган по государственному планированию рассматривает проекты стратегических планов или проекты изменений и дополнений в стратегические планы и предложения по приоритетным бюджетным инвестициям на предмет их соответствия стратегическим и программным документам, прогнозу социально-экономического развития страны, бюджетному и иному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государственному планированию по результатам рассмотрения проектов стратегических планов или проектов изменений и дополнений в них в течение десяти дней формирует заключения и направляет администратору республиканских бюджетных программ по форме, определяемой центральным уполномоченным органом по государственному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Администратор республиканских бюджетных программ с учетом заключения центрального уполномоченного органа по государственному планированию дорабатывает проект стратегического плана или проект изменений и дополнений в стратегический план, составляет бюджетную заявку и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Бюджетного кодекса Республики Казахстан, представляет в центральный уполномоченный орган по бюджетному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Центральный уполномоченный орган по бюджетному планированию рассматривает: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республиканских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стандартам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бюджетных программ, представленных в составе проектов стратегических планов или проектов изменений и дополнений в стратегические планы, на предмет их взаимосвязи со стратегическими целями, с задачами стратегических направлений;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показатели результативности и эффективности, представленные в проектах бюджетных программ администраторов республиканских бюджетных программ, не разрабатывающих стратегические планы, на предмет их соответствия функциям, полномочиям, направлениям деятельности администратора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Центральный уполномоченный орган по бюджетному планированию по итогам рассмотрения бюджетных заявок и проектов бюджетных программ администраторов бюджетных программ, не разрабатывающих стратегические планы, и с учетом заключения центрального уполномоченного органа по государственному планированию формирует заключение по расходам администраторов республиканских бюджетных программ и направляет на рассмотрение Республиканской бюджетной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объем расходов администраторов республиканских бюджетных программ не должны включаться расходы на новые инициативы, не предусмотренные прогнозом социально-экономического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между администраторами республиканских бюджетных программ и центральным уполномоченным органом по государственному планированию, центральным уполномоченным органом по бюджетному планированию рассматриваются Республиканской бюджетной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бюджетная комиссия рассматривает заключение по расходам администратора республиканских бюджетных программ и вырабатывает по нему предложения.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Республиканская бюджетная комиссия рассматривает подготовленные центральным уполномоченным органом по бюджетному планированию к рассмотрению материалы в соответствии с планом-графиком, составляемым рабочим органом Республиканской бюджетной комиссии и согласуемым с председателем Республиканской бюджетной комиссии. Согласованный с председателем Республиканской бюджетной комиссии план-график доводится до администраторов республиканских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Администраторы республиканских бюджетных программ в соответствии с предложениями Республиканской бюджетной комиссии представляют в центральный уполномоченный орган по бюджетному планированию доработанные бюджетные заявки, проекты бюджетных программ администраторов бюджетных программ, не разрабатывающих стратегические планы, в центральный уполномоченный орган по государственному планированию – доработанные проекты стратегических планов или проекты изменений и дополнений в стратегические планы в срок до 1 августа текущего финансового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Разработка проекта закона о республиканском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социально-экономического развития, заключений центрального уполномоченного органа по государственному планированию по результатам рассмотрения стратегических планов государственных органов и вносится на рассмотрение Республиканской бюджетной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Центральный уполномоченный орган по бюджетному планированию на основе предложений Республиканской бюджетной комиссии по проекту  республиканского бюджета разрабатывает проект закона о республиканском бюджете и не позднее 15 августа текущего финансового года представляет его на рассмотрение в Правительство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Проект закона о республиканском бюджете разрабатывается в соответствии со структурой бюджета,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 Бюджетного кодекса Республики Казахстан, с учетом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одновременно с проектом закона о республиканском бюджете представляет следующие документы и материалы: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 социально-экономического развития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стратегических планов или проекты изменений и дополнений в стратегические планы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проекты бюджетных программ администраторов бюджетных программ, не разрабатывающих стратегические планы;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состоянии государственного и гарантированного государством долга на последнюю отчетную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информацию, конкретизирующую направления расходования бюджетных средств в разрезе бюджетных подпрограмм бюджетных программ, и пояснительную записку, раскрывающую решения, заложенные в проекте  республиканского бюджета.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