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cd68" w14:textId="566c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Карабалина У. С. Министром нефти и газа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2013 года № 597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Карабалина Узакбая Сулейменовича Министром нефти и газа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