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195b" w14:textId="0011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26 декабря 2011 года № 208 "О подписании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июля 2013 года № 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декабря 2011 года № 208 «О подписании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Заместителя Премьер-Министра Республики Казахстан Келимбетова Кайрата Нематовича подписать от имени Республики Казахстан Протокол, разрешив вносить изменения и дополнения, не имеющие принципиального характера.».;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