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4f6f" w14:textId="bb44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Совете по горно-металлургической отрасли, геологии и недропользованию по твердым полезным ископаемым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октября 2013 года № 659.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межведомственной координации по вопросам стабильности и эффективного развития горно-металлургической отрасли, геологии и недропользования по твердым полезным ископаемым в Республике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Совет по горно-металлургической отрасли, геологии и недропользованию по твердым полезным ископаемым при Президенте Республики Казахстан (далее - Совет).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необходимые меры, вытекающие из настоящего Указа.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2013 года № 659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Совете по горно-металлургической отрасли, геологии и недропользованию по твердым полезным ископаемым при Президенте Республики Казахстан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Совет по горно-металлургической отрасли, геологии и недропользованию по твердым полезным ископаемым при Президенте Республики Казахстан (далее - Совет) создается в целях стабильного и эффективного развития горно-металлургической отрасли, геологии и недропользования по твердым полезным ископаемым в Республике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 является консультативно-совещательным органом при Президенте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 и Правительства Республики Казахстан и иными нормативными правовыми актами Республики Казахстан, а также настоящим Положением о Совете.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права Совета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Совета являются выработка предложений по: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стратегическим направлениям развития горно-металлургической отрасли, геологии и недропользования по твердым полезным ископаемым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взаимодействию с зарубежными и отечественными инвесторами в горно-металлургической отрасли Казахстана.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Совет в установленном порядке и по вопросам, входящим в его компетенцию, имеет право: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на рассмотрение Президента Республики Казахстан предложения по стратегическим направлениям развития горно-металлургической отрасли, геологии и недропользованию по твердым полезным ископаемым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формировать рабочие группы для решения вопросов, входящих в компетенцию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необходимую информацию у государственных органов и организаций по вопросам, относящимся к компетенции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привлекать специалистов заинтересованных государственных органов, консультантов в целях реализации задач,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иные права, необходимые для осуществления эффективной деятельности Совета в рамках его компетенции.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Формирование и организация деятельности Совета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Состав Совета утверждается Президентом Республики Казахстан.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Совет возглавляется председателем Совета. Председатель Совета: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общее руководство деятельностью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председательствует на заседаниях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место и время проведения заседаний Совета;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указом Президента РК от 29.06.2024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на рассмотрение Президенту Республики Казахстан выработанные Советом предложения по стратегическим направлениям развития горно-металлургической отрасли, геологии и недропользованию по твердым полезным ископаемым.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выполняет заместитель, которому председателем делегируются соответствующие полномочия.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указами Президента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29.06.2024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Члены Совета вправе: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предложения по повестке дня заседания Совета и порядку обсуждения вопросов;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участвовать в подготовке материалов к заседаниям Совета, проектов его решений.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Заседания Совета проводятся по мере необходимости в сроки, определяемые председателем Совета, но не реже одного раза в год. Заседания Совета проводятся при непосредственном присутствии его членов и считаются правомочными при участии не менее двух третей его состава. Делегирование членами Совета своих полномочий иным должностным лицам не допускается.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Указа Президента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Рабочим органом Совета является Министерство промышленности и строительства Республики Казахстан.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Указа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Рабочий орган Совета: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организацию проведения заседаний Совета и осуществляет подготовку соответствующих материалов для проведения заседаний Совета на основе предложений членов Совета и ранее принятых решений;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формирует проект повестки дня заседания на основе предложений членов Совета и ранее принятых им решений;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мониторинг исполнения протокольных решений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оповещает членов Совета о месте, времени проведения и повестке дня очередного заседания Совета и своевременно обеспечивает их необходимыми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оформление и согласование протокольных решений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течение двух недель со дня принятия решений Совета направляет копию протокола и иные необходимые материалы членам Совета, а также, при необходимости, другим заинтересованным государственным органам или организациям.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итогам заседаний Совета принимаются решения, оформляемые протоколом, который подписывается всеми членами Совета, присутствовавшими на заседании.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Решения Совета принимаются простым большинством голосов и носят рекомендательный характер. При равенстве голосов голос председательствующего является решающим.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имеют право на особое мнение, которое, в случае его выражения, должно быть изложено в письменном виде и приложено к протоколу.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Прекращение деятельности Совета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Основанием прекращения деятельности Совета является решение Президента Республики Казахстан.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октября 2013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659</w:t>
            </w:r>
          </w:p>
        </w:tc>
      </w:tr>
    </w:tbl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 xml:space="preserve"> Совета по горно-металлургической отрасли, геологии и недропользованию по твердым полезным ископаемым при Президенте Республики Казахстан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- в редакции Указа Президента РК от 29.06.2024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bookmarkStart w:name="z3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заместитель председателя</w:t>
      </w:r>
    </w:p>
    <w:bookmarkEnd w:id="23"/>
    <w:bookmarkStart w:name="z3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курирующий социально-экономические вопросы, заместитель председателя</w:t>
      </w:r>
    </w:p>
    <w:bookmarkEnd w:id="24"/>
    <w:bookmarkStart w:name="z3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промышленности и строительства Республики Казахстан, секретарь</w:t>
      </w:r>
    </w:p>
    <w:bookmarkEnd w:id="25"/>
    <w:bookmarkStart w:name="z3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Банка Республики Казахстан</w:t>
      </w:r>
    </w:p>
    <w:bookmarkEnd w:id="26"/>
    <w:bookmarkStart w:name="z3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</w:t>
      </w:r>
    </w:p>
    <w:bookmarkEnd w:id="27"/>
    <w:bookmarkStart w:name="z3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"Фонд национального благосостояния "Самрук-Казына" (по согласованию)</w:t>
      </w:r>
    </w:p>
    <w:bookmarkEnd w:id="28"/>
    <w:bookmarkStart w:name="z3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29"/>
    <w:bookmarkStart w:name="z3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bookmarkEnd w:id="30"/>
    <w:bookmarkStart w:name="z3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31"/>
    <w:bookmarkStart w:name="z3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32"/>
    <w:bookmarkStart w:name="z3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33"/>
    <w:bookmarkStart w:name="z3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торговли и интеграции Республики Казахстан</w:t>
      </w:r>
    </w:p>
    <w:bookmarkEnd w:id="34"/>
    <w:bookmarkStart w:name="z3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водных ресурсов и ирригации Республики Казахстан</w:t>
      </w:r>
    </w:p>
    <w:bookmarkEnd w:id="35"/>
    <w:bookmarkStart w:name="z3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Республики Казахстан </w:t>
      </w:r>
    </w:p>
    <w:bookmarkEnd w:id="36"/>
    <w:bookmarkStart w:name="z3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 и природных ресурсов Республики Казахстан</w:t>
      </w:r>
    </w:p>
    <w:bookmarkEnd w:id="37"/>
    <w:bookmarkStart w:name="z3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38"/>
    <w:bookmarkStart w:name="z3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атомная компания "Казатомпром" (по согласованию)</w:t>
      </w:r>
    </w:p>
    <w:bookmarkEnd w:id="39"/>
    <w:bookmarkStart w:name="z3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горнорудная компания "Тау-Кен Самрук" (по согласованию)</w:t>
      </w:r>
    </w:p>
    <w:bookmarkEnd w:id="40"/>
    <w:bookmarkStart w:name="z3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геолого-разведочная компания "Казгеология" (по согласованию)</w:t>
      </w:r>
    </w:p>
    <w:bookmarkEnd w:id="41"/>
    <w:bookmarkStart w:name="z3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