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fe22" w14:textId="41ef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Абдыкаликовой Г.Н. Заместителем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ноября 2013 года № 702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Абдыкаликову Гульшару Наушаевну Заместителем Премьер-Министра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