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9fb1" w14:textId="a759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кардинальных мерах по улучшению условий для предпринимательской деятельности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февраля 2014 года № 757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кардинального улучшения условий для предпринимательской деятельности в Республике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Центральным государственным и местным исполнительным органам прекратить со 2 апреля 2014 года до 1 января 2015 года проверки </w:t>
      </w:r>
      <w:r>
        <w:rPr>
          <w:rFonts w:ascii="Times New Roman"/>
          <w:b w:val="false"/>
          <w:i w:val="false"/>
          <w:color w:val="000000"/>
          <w:sz w:val="28"/>
        </w:rPr>
        <w:t>субъектов малого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среднего предпринимательства</w:t>
      </w:r>
      <w:r>
        <w:rPr>
          <w:rFonts w:ascii="Times New Roman"/>
          <w:b w:val="false"/>
          <w:i w:val="false"/>
          <w:color w:val="000000"/>
          <w:sz w:val="28"/>
        </w:rPr>
        <w:t>, за исключением проверок: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основанием для проведения которых является заявление субъекта малого и среднего предпринимательства в отношении собственной деятельности, встречных проверок, связанных с этим заявлением;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финансовых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сфере атомной энергии, радиоактивных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деятельности физических и юридических лиц, занятых в области оборота ядов, вооружения, военной техники и отдельных видов оружия, в том числе гражданского и служебного,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проводимых в целях предотвращения или устранения действий, несущих прямую и непосредственную угрозу конституционному строю, национальной безопасности, законности и общественному порядку.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проверки, указанные в подпунктах 3) – 5) настоящего пункта, проводятся на основании решения первого руководителя центрального государственного или местного исполнительного органа, согласованного с Генеральной прокуратурой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с 1 января 2015 года плановые проверки субъектов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на рассмотрение Мажилиса Парламента Республики Казахстан проекты законов: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апреля 2014 года – по вопросам регламентации исчерпывающего </w:t>
      </w:r>
      <w:r>
        <w:rPr>
          <w:rFonts w:ascii="Times New Roman"/>
          <w:b w:val="false"/>
          <w:i w:val="false"/>
          <w:color w:val="000000"/>
          <w:sz w:val="28"/>
        </w:rPr>
        <w:t>перечня разрешений и уведомлений</w:t>
      </w:r>
      <w:r>
        <w:rPr>
          <w:rFonts w:ascii="Times New Roman"/>
          <w:b w:val="false"/>
          <w:i w:val="false"/>
          <w:color w:val="000000"/>
          <w:sz w:val="28"/>
        </w:rPr>
        <w:t>, порядка их выдачи, в том числе предусматривающего внедрение принципа анализа регуляторного воздействия законодательства в сфере разрешительной системы на субъектов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сентября 2014 года – по вопросам кардинального улучшения условий для предпринимательской деятельности в Республике Казахстан, предусматривающий: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переход на организацию проверок на основе оценки рисков, а также введение возможности страхования ответственности субъектов предпринимательства как альтернативы проверкам субъектов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сокращение требований, подлежащих проверке при осуществлении государственного контроля и надзора, предъявляемых к субъектам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упрощение процедур ликвидации субъектов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усиление роли </w:t>
      </w:r>
      <w:r>
        <w:rPr>
          <w:rFonts w:ascii="Times New Roman"/>
          <w:b w:val="false"/>
          <w:i w:val="false"/>
          <w:color w:val="000000"/>
          <w:sz w:val="28"/>
        </w:rPr>
        <w:t>Национальной палаты предпринимателей</w:t>
      </w:r>
      <w:r>
        <w:rPr>
          <w:rFonts w:ascii="Times New Roman"/>
          <w:b w:val="false"/>
          <w:i w:val="false"/>
          <w:color w:val="000000"/>
          <w:sz w:val="28"/>
        </w:rPr>
        <w:t>, в том числе введение института уполномоченного по правам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меры, направленные на кардинальное улучшение условий для предпринимательской деятельности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января 2015 года – по вопросам деятельности саморегулируемых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согласованию с Администрацией Президента Республики Казахстан до 1 января 2015 года утвердить методику формирования государственными органами (за исключением Национального Банка Республики Казахстан) системы оценки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консолидировать в проекте Предпринимательского кодекса Республики Казахстан нормы законодательных актов о государственном регулировании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 1 января 2015 года завершить автоматизацию выдачи разрешений;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принять иные меры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Генеральной прокуратуре Республики Казахстан обеспечить надзор за неукоснительным соблюдением законности при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