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0252" w14:textId="8c40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Председателя Агентства Республики Казахстан по связи и информации Жумагалиева А. К. членом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2014 года № 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Председателя Агентства Республики Казахстан по связи и информации Жумагалиева Аскара Куанышевича членом Правительства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