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57e5" w14:textId="f3a57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w:t>
      </w:r>
    </w:p>
    <w:p>
      <w:pPr>
        <w:spacing w:after="0"/>
        <w:ind w:left="0"/>
        <w:jc w:val="both"/>
      </w:pPr>
      <w:r>
        <w:rPr>
          <w:rFonts w:ascii="Times New Roman"/>
          <w:b w:val="false"/>
          <w:i w:val="false"/>
          <w:color w:val="000000"/>
          <w:sz w:val="28"/>
        </w:rPr>
        <w:t>Указ Президента Республики Казахстан от 27 марта 2014 года № 773</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Протокола</w:t>
      </w:r>
      <w:r>
        <w:rPr>
          <w:rFonts w:ascii="Times New Roman"/>
          <w:b w:val="false"/>
          <w:i w:val="false"/>
          <w:color w:val="000000"/>
          <w:sz w:val="28"/>
        </w:rPr>
        <w:t xml:space="preserve">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w:t>
      </w:r>
      <w:r>
        <w:br/>
      </w:r>
      <w:r>
        <w:rPr>
          <w:rFonts w:ascii="Times New Roman"/>
          <w:b w:val="false"/>
          <w:i w:val="false"/>
          <w:color w:val="000000"/>
          <w:sz w:val="28"/>
        </w:rPr>
        <w:t>
</w:t>
      </w:r>
      <w:r>
        <w:rPr>
          <w:rFonts w:ascii="Times New Roman"/>
          <w:b w:val="false"/>
          <w:i w:val="false"/>
          <w:color w:val="000000"/>
          <w:sz w:val="28"/>
        </w:rPr>
        <w:t>
      2. Уполномочить Министра финансов Республики Казахстан Султанова Бахыта Турлыхановича подписать от имени Республики Казахстан Протокол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Указа Президента РК от 20.11.2014 </w:t>
      </w:r>
      <w:r>
        <w:rPr>
          <w:rFonts w:ascii="Times New Roman"/>
          <w:b w:val="false"/>
          <w:i w:val="false"/>
          <w:color w:val="000000"/>
          <w:sz w:val="28"/>
        </w:rPr>
        <w:t>№ 963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24 ноября 2010 года № 1106 «О подписании Протокола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w:t>
      </w:r>
      <w:r>
        <w:br/>
      </w:r>
      <w:r>
        <w:rPr>
          <w:rFonts w:ascii="Times New Roman"/>
          <w:b w:val="false"/>
          <w:i w:val="false"/>
          <w:color w:val="000000"/>
          <w:sz w:val="28"/>
        </w:rPr>
        <w:t>
      4.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марта 2014 года № 773</w:t>
      </w:r>
    </w:p>
    <w:p>
      <w:pPr>
        <w:spacing w:after="0"/>
        <w:ind w:left="0"/>
        <w:jc w:val="both"/>
      </w:pPr>
      <w:r>
        <w:rPr>
          <w:rFonts w:ascii="Times New Roman"/>
          <w:b w:val="false"/>
          <w:i w:val="false"/>
          <w:color w:val="000000"/>
          <w:sz w:val="28"/>
        </w:rPr>
        <w:t>Проект</w:t>
      </w:r>
    </w:p>
    <w:bookmarkStart w:name="z4" w:id="1"/>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и дополнений в Конвенцию между</w:t>
      </w:r>
      <w:r>
        <w:br/>
      </w:r>
      <w:r>
        <w:rPr>
          <w:rFonts w:ascii="Times New Roman"/>
          <w:b/>
          <w:i w:val="false"/>
          <w:color w:val="000000"/>
        </w:rPr>
        <w:t>
Республикой Казахстан и Чешской Республикой об избежании</w:t>
      </w:r>
      <w:r>
        <w:br/>
      </w:r>
      <w:r>
        <w:rPr>
          <w:rFonts w:ascii="Times New Roman"/>
          <w:b/>
          <w:i w:val="false"/>
          <w:color w:val="000000"/>
        </w:rPr>
        <w:t>
двойного налогообложения и предотвращении уклонения от уплаты</w:t>
      </w:r>
      <w:r>
        <w:br/>
      </w:r>
      <w:r>
        <w:rPr>
          <w:rFonts w:ascii="Times New Roman"/>
          <w:b/>
          <w:i w:val="false"/>
          <w:color w:val="000000"/>
        </w:rPr>
        <w:t>
налогов в отношении налогов на доход и на капитал</w:t>
      </w:r>
    </w:p>
    <w:bookmarkEnd w:id="1"/>
    <w:p>
      <w:pPr>
        <w:spacing w:after="0"/>
        <w:ind w:left="0"/>
        <w:jc w:val="both"/>
      </w:pPr>
      <w:r>
        <w:rPr>
          <w:rFonts w:ascii="Times New Roman"/>
          <w:b w:val="false"/>
          <w:i w:val="false"/>
          <w:color w:val="000000"/>
          <w:sz w:val="28"/>
        </w:rPr>
        <w:t>      Республика Казахстан и Чешская Республика,</w:t>
      </w:r>
      <w:r>
        <w:br/>
      </w:r>
      <w:r>
        <w:rPr>
          <w:rFonts w:ascii="Times New Roman"/>
          <w:b w:val="false"/>
          <w:i w:val="false"/>
          <w:color w:val="000000"/>
          <w:sz w:val="28"/>
        </w:rPr>
        <w:t>
      желая заключить Протокол о внесении изменений и дополнений в </w:t>
      </w:r>
      <w:r>
        <w:rPr>
          <w:rFonts w:ascii="Times New Roman"/>
          <w:b w:val="false"/>
          <w:i w:val="false"/>
          <w:color w:val="000000"/>
          <w:sz w:val="28"/>
        </w:rPr>
        <w:t>Конвенцию</w:t>
      </w:r>
      <w:r>
        <w:rPr>
          <w:rFonts w:ascii="Times New Roman"/>
          <w:b w:val="false"/>
          <w:i w:val="false"/>
          <w:color w:val="000000"/>
          <w:sz w:val="28"/>
        </w:rPr>
        <w:t xml:space="preserve">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 от 9 апреля 1998 года (далее — Конвенция),</w:t>
      </w:r>
      <w:r>
        <w:br/>
      </w:r>
      <w:r>
        <w:rPr>
          <w:rFonts w:ascii="Times New Roman"/>
          <w:b w:val="false"/>
          <w:i w:val="false"/>
          <w:color w:val="000000"/>
          <w:sz w:val="28"/>
        </w:rPr>
        <w:t>
      согласились о нижеследующем:</w:t>
      </w:r>
    </w:p>
    <w:bookmarkStart w:name="z5"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Подпункт а) пункта 3 </w:t>
      </w:r>
      <w:r>
        <w:rPr>
          <w:rFonts w:ascii="Times New Roman"/>
          <w:b w:val="false"/>
          <w:i w:val="false"/>
          <w:color w:val="000000"/>
          <w:sz w:val="28"/>
        </w:rPr>
        <w:t>статьи 2</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«а) в Республике Казахстан:</w:t>
      </w:r>
      <w:r>
        <w:br/>
      </w:r>
      <w:r>
        <w:rPr>
          <w:rFonts w:ascii="Times New Roman"/>
          <w:b w:val="false"/>
          <w:i w:val="false"/>
          <w:color w:val="000000"/>
          <w:sz w:val="28"/>
        </w:rPr>
        <w:t>
      (i) корпоративный подоходный налог;</w:t>
      </w:r>
      <w:r>
        <w:br/>
      </w:r>
      <w:r>
        <w:rPr>
          <w:rFonts w:ascii="Times New Roman"/>
          <w:b w:val="false"/>
          <w:i w:val="false"/>
          <w:color w:val="000000"/>
          <w:sz w:val="28"/>
        </w:rPr>
        <w:t>
      (ii) индивидуальный подоходный налог;</w:t>
      </w:r>
      <w:r>
        <w:br/>
      </w:r>
      <w:r>
        <w:rPr>
          <w:rFonts w:ascii="Times New Roman"/>
          <w:b w:val="false"/>
          <w:i w:val="false"/>
          <w:color w:val="000000"/>
          <w:sz w:val="28"/>
        </w:rPr>
        <w:t>
      (iii) налог на имущество юридических и физических лиц;</w:t>
      </w:r>
      <w:r>
        <w:br/>
      </w:r>
      <w:r>
        <w:rPr>
          <w:rFonts w:ascii="Times New Roman"/>
          <w:b w:val="false"/>
          <w:i w:val="false"/>
          <w:color w:val="000000"/>
          <w:sz w:val="28"/>
        </w:rPr>
        <w:t>
      (далее именуемые как «Казахстанский налог»);».</w:t>
      </w:r>
    </w:p>
    <w:bookmarkStart w:name="z6" w:id="3"/>
    <w:p>
      <w:pPr>
        <w:spacing w:after="0"/>
        <w:ind w:left="0"/>
        <w:jc w:val="left"/>
      </w:pPr>
      <w:r>
        <w:rPr>
          <w:rFonts w:ascii="Times New Roman"/>
          <w:b/>
          <w:i w:val="false"/>
          <w:color w:val="000000"/>
        </w:rPr>
        <w:t xml:space="preserve"> 
Статья 2</w:t>
      </w:r>
    </w:p>
    <w:bookmarkEnd w:id="3"/>
    <w:bookmarkStart w:name="z7" w:id="4"/>
    <w:p>
      <w:pPr>
        <w:spacing w:after="0"/>
        <w:ind w:left="0"/>
        <w:jc w:val="both"/>
      </w:pPr>
      <w:r>
        <w:rPr>
          <w:rFonts w:ascii="Times New Roman"/>
          <w:b w:val="false"/>
          <w:i w:val="false"/>
          <w:color w:val="000000"/>
          <w:sz w:val="28"/>
        </w:rPr>
        <w:t>
      1. Подпункт а) пункта 1 </w:t>
      </w:r>
      <w:r>
        <w:rPr>
          <w:rFonts w:ascii="Times New Roman"/>
          <w:b w:val="false"/>
          <w:i w:val="false"/>
          <w:color w:val="000000"/>
          <w:sz w:val="28"/>
        </w:rPr>
        <w:t>статьи 3</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«а) термин:</w:t>
      </w:r>
      <w:r>
        <w:br/>
      </w:r>
      <w:r>
        <w:rPr>
          <w:rFonts w:ascii="Times New Roman"/>
          <w:b w:val="false"/>
          <w:i w:val="false"/>
          <w:color w:val="000000"/>
          <w:sz w:val="28"/>
        </w:rPr>
        <w:t>
      (i)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w:t>
      </w:r>
      <w:r>
        <w:br/>
      </w:r>
      <w:r>
        <w:rPr>
          <w:rFonts w:ascii="Times New Roman"/>
          <w:b w:val="false"/>
          <w:i w:val="false"/>
          <w:color w:val="000000"/>
          <w:sz w:val="28"/>
        </w:rPr>
        <w:t>
      (ii) «Чешская Республика» означает территорию Чешской Республики, в отношении которой согласно чешскому законодательству и в соответствии с международным правом осуществляются суверенные права Чешской Республики;».</w:t>
      </w:r>
      <w:r>
        <w:br/>
      </w:r>
      <w:r>
        <w:rPr>
          <w:rFonts w:ascii="Times New Roman"/>
          <w:b w:val="false"/>
          <w:i w:val="false"/>
          <w:color w:val="000000"/>
          <w:sz w:val="28"/>
        </w:rPr>
        <w:t>
</w:t>
      </w:r>
      <w:r>
        <w:rPr>
          <w:rFonts w:ascii="Times New Roman"/>
          <w:b w:val="false"/>
          <w:i w:val="false"/>
          <w:color w:val="000000"/>
          <w:sz w:val="28"/>
        </w:rPr>
        <w:t>
      2. Подпункт g) пункта 1 </w:t>
      </w:r>
      <w:r>
        <w:rPr>
          <w:rFonts w:ascii="Times New Roman"/>
          <w:b w:val="false"/>
          <w:i w:val="false"/>
          <w:color w:val="000000"/>
          <w:sz w:val="28"/>
        </w:rPr>
        <w:t>статьи 3</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«g) термин «международная перевозка» означает любую перевозку морским или воздушным судном, эксплуатируемым резидентом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p>
    <w:bookmarkEnd w:id="4"/>
    <w:bookmarkStart w:name="z9" w:id="5"/>
    <w:p>
      <w:pPr>
        <w:spacing w:after="0"/>
        <w:ind w:left="0"/>
        <w:jc w:val="left"/>
      </w:pPr>
      <w:r>
        <w:rPr>
          <w:rFonts w:ascii="Times New Roman"/>
          <w:b/>
          <w:i w:val="false"/>
          <w:color w:val="000000"/>
        </w:rPr>
        <w:t xml:space="preserve"> 
Статья 3</w:t>
      </w:r>
    </w:p>
    <w:bookmarkEnd w:id="5"/>
    <w:bookmarkStart w:name="z10" w:id="6"/>
    <w:p>
      <w:pPr>
        <w:spacing w:after="0"/>
        <w:ind w:left="0"/>
        <w:jc w:val="both"/>
      </w:pPr>
      <w:r>
        <w:rPr>
          <w:rFonts w:ascii="Times New Roman"/>
          <w:b w:val="false"/>
          <w:i w:val="false"/>
          <w:color w:val="000000"/>
          <w:sz w:val="28"/>
        </w:rPr>
        <w:t>
      Пункт 1 </w:t>
      </w:r>
      <w:r>
        <w:rPr>
          <w:rFonts w:ascii="Times New Roman"/>
          <w:b w:val="false"/>
          <w:i w:val="false"/>
          <w:color w:val="000000"/>
          <w:sz w:val="28"/>
        </w:rPr>
        <w:t>статьи 4</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места жительства, резидентства, места регистрации или инкорпорации, места эффективного управления или любого другого критерия аналогичного характера, и также включает Договаривающееся Государство и любое административно-территориальное подразделение, или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 или капитала, расположенного в нем.».</w:t>
      </w:r>
    </w:p>
    <w:bookmarkEnd w:id="6"/>
    <w:bookmarkStart w:name="z11" w:id="7"/>
    <w:p>
      <w:pPr>
        <w:spacing w:after="0"/>
        <w:ind w:left="0"/>
        <w:jc w:val="left"/>
      </w:pPr>
      <w:r>
        <w:rPr>
          <w:rFonts w:ascii="Times New Roman"/>
          <w:b/>
          <w:i w:val="false"/>
          <w:color w:val="000000"/>
        </w:rPr>
        <w:t xml:space="preserve"> 
Статья 4</w:t>
      </w:r>
    </w:p>
    <w:bookmarkEnd w:id="7"/>
    <w:bookmarkStart w:name="z12" w:id="8"/>
    <w:p>
      <w:pPr>
        <w:spacing w:after="0"/>
        <w:ind w:left="0"/>
        <w:jc w:val="both"/>
      </w:pPr>
      <w:r>
        <w:rPr>
          <w:rFonts w:ascii="Times New Roman"/>
          <w:b w:val="false"/>
          <w:i w:val="false"/>
          <w:color w:val="000000"/>
          <w:sz w:val="28"/>
        </w:rPr>
        <w:t>
      1. Подпункт f) пункта 2 статьи 5 Конвенции изложить в следующей редакции:</w:t>
      </w:r>
      <w:r>
        <w:br/>
      </w:r>
      <w:r>
        <w:rPr>
          <w:rFonts w:ascii="Times New Roman"/>
          <w:b w:val="false"/>
          <w:i w:val="false"/>
          <w:color w:val="000000"/>
          <w:sz w:val="28"/>
        </w:rPr>
        <w:t>
      «f) любое место добычи или разведки природных ресурсов.».</w:t>
      </w:r>
      <w:r>
        <w:br/>
      </w:r>
      <w:r>
        <w:rPr>
          <w:rFonts w:ascii="Times New Roman"/>
          <w:b w:val="false"/>
          <w:i w:val="false"/>
          <w:color w:val="000000"/>
          <w:sz w:val="28"/>
        </w:rPr>
        <w:t>
</w:t>
      </w:r>
      <w:r>
        <w:rPr>
          <w:rFonts w:ascii="Times New Roman"/>
          <w:b w:val="false"/>
          <w:i w:val="false"/>
          <w:color w:val="000000"/>
          <w:sz w:val="28"/>
        </w:rPr>
        <w:t>
      2. Подпункт а) пункта 3 статьи 5 Конвенции изложить в следующей редакции:</w:t>
      </w:r>
      <w:r>
        <w:br/>
      </w:r>
      <w:r>
        <w:rPr>
          <w:rFonts w:ascii="Times New Roman"/>
          <w:b w:val="false"/>
          <w:i w:val="false"/>
          <w:color w:val="000000"/>
          <w:sz w:val="28"/>
        </w:rPr>
        <w:t>
      «а) строительную площадку или строительный, монтажный или сборочный объект или наблюдательную деятельность, связанную с этим, но только если такая площадка, объект или деятельность существуют в течение периода, превышающего двенадцать месяцев;».</w:t>
      </w:r>
      <w:r>
        <w:br/>
      </w:r>
      <w:r>
        <w:rPr>
          <w:rFonts w:ascii="Times New Roman"/>
          <w:b w:val="false"/>
          <w:i w:val="false"/>
          <w:color w:val="000000"/>
          <w:sz w:val="28"/>
        </w:rPr>
        <w:t>
</w:t>
      </w:r>
      <w:r>
        <w:rPr>
          <w:rFonts w:ascii="Times New Roman"/>
          <w:b w:val="false"/>
          <w:i w:val="false"/>
          <w:color w:val="000000"/>
          <w:sz w:val="28"/>
        </w:rPr>
        <w:t>
      3. Пункт 3 статьи 5 Конвенции дополнить предложением в следующей редакции:</w:t>
      </w:r>
      <w:r>
        <w:br/>
      </w:r>
      <w:r>
        <w:rPr>
          <w:rFonts w:ascii="Times New Roman"/>
          <w:b w:val="false"/>
          <w:i w:val="false"/>
          <w:color w:val="000000"/>
          <w:sz w:val="28"/>
        </w:rPr>
        <w:t>
      «Для целей определения временных ограничений, указанных в настоящем пункте, деятельность, осуществляемая предприятием, ассоциированным с другим предприятием согласно </w:t>
      </w:r>
      <w:r>
        <w:rPr>
          <w:rFonts w:ascii="Times New Roman"/>
          <w:b w:val="false"/>
          <w:i w:val="false"/>
          <w:color w:val="000000"/>
          <w:sz w:val="28"/>
        </w:rPr>
        <w:t>статье 9</w:t>
      </w:r>
      <w:r>
        <w:rPr>
          <w:rFonts w:ascii="Times New Roman"/>
          <w:b w:val="false"/>
          <w:i w:val="false"/>
          <w:color w:val="000000"/>
          <w:sz w:val="28"/>
        </w:rPr>
        <w:t xml:space="preserve"> Конвенции, рассматривается как осуществляемая предприятием, с которым оно ассоциируется, если деятельность соответствует условиям:</w:t>
      </w:r>
      <w:r>
        <w:br/>
      </w:r>
      <w:r>
        <w:rPr>
          <w:rFonts w:ascii="Times New Roman"/>
          <w:b w:val="false"/>
          <w:i w:val="false"/>
          <w:color w:val="000000"/>
          <w:sz w:val="28"/>
        </w:rPr>
        <w:t xml:space="preserve">
      а) по существу схожа с деятельностью, осуществляемой последним упомянутым предприятием, и </w:t>
      </w:r>
      <w:r>
        <w:br/>
      </w:r>
      <w:r>
        <w:rPr>
          <w:rFonts w:ascii="Times New Roman"/>
          <w:b w:val="false"/>
          <w:i w:val="false"/>
          <w:color w:val="000000"/>
          <w:sz w:val="28"/>
        </w:rPr>
        <w:t xml:space="preserve">
      b) осуществляется в пределах одного или связанных проектов, за исключением деятельности, осуществляемой совместно.». </w:t>
      </w:r>
      <w:r>
        <w:br/>
      </w:r>
      <w:r>
        <w:rPr>
          <w:rFonts w:ascii="Times New Roman"/>
          <w:b w:val="false"/>
          <w:i w:val="false"/>
          <w:color w:val="000000"/>
          <w:sz w:val="28"/>
        </w:rPr>
        <w:t>
</w:t>
      </w:r>
      <w:r>
        <w:rPr>
          <w:rFonts w:ascii="Times New Roman"/>
          <w:b w:val="false"/>
          <w:i w:val="false"/>
          <w:color w:val="000000"/>
          <w:sz w:val="28"/>
        </w:rPr>
        <w:t>
      4. Подпункт е) пункта 4 статьи 5 Конвенции изложить в следующей редакции:</w:t>
      </w:r>
      <w:r>
        <w:br/>
      </w:r>
      <w:r>
        <w:rPr>
          <w:rFonts w:ascii="Times New Roman"/>
          <w:b w:val="false"/>
          <w:i w:val="false"/>
          <w:color w:val="000000"/>
          <w:sz w:val="28"/>
        </w:rPr>
        <w:t>
      «е) эксплуатация постоянного места деятельности исключительно в целях осуществления для предприятия любой другой деятельности подготовительного или вспомогательного характера;».</w:t>
      </w:r>
      <w:r>
        <w:br/>
      </w:r>
      <w:r>
        <w:rPr>
          <w:rFonts w:ascii="Times New Roman"/>
          <w:b w:val="false"/>
          <w:i w:val="false"/>
          <w:color w:val="000000"/>
          <w:sz w:val="28"/>
        </w:rPr>
        <w:t>
</w:t>
      </w:r>
      <w:r>
        <w:rPr>
          <w:rFonts w:ascii="Times New Roman"/>
          <w:b w:val="false"/>
          <w:i w:val="false"/>
          <w:color w:val="000000"/>
          <w:sz w:val="28"/>
        </w:rPr>
        <w:t>
      5. Пункт 6 статьи 5 Конвенции дополнить предложением в следующей редакции:</w:t>
      </w:r>
      <w:r>
        <w:br/>
      </w:r>
      <w:r>
        <w:rPr>
          <w:rFonts w:ascii="Times New Roman"/>
          <w:b w:val="false"/>
          <w:i w:val="false"/>
          <w:color w:val="000000"/>
          <w:sz w:val="28"/>
        </w:rPr>
        <w:t>
      «Однако когда деятельность такого агента выполняется полностью или почти полностью от имени такого предприятия, и между таким предприятием и агентом в их коммерческих и финансовых взаимоотношениях создаются условия, отличные от тех, которые могут быть установлены между независимыми предприятиями, то он не считается агентом с независимым статусом в понимании настоящего пункта.».</w:t>
      </w:r>
    </w:p>
    <w:bookmarkEnd w:id="8"/>
    <w:bookmarkStart w:name="z17" w:id="9"/>
    <w:p>
      <w:pPr>
        <w:spacing w:after="0"/>
        <w:ind w:left="0"/>
        <w:jc w:val="left"/>
      </w:pPr>
      <w:r>
        <w:rPr>
          <w:rFonts w:ascii="Times New Roman"/>
          <w:b/>
          <w:i w:val="false"/>
          <w:color w:val="000000"/>
        </w:rPr>
        <w:t xml:space="preserve"> 
Статья 5</w:t>
      </w:r>
    </w:p>
    <w:bookmarkEnd w:id="9"/>
    <w:bookmarkStart w:name="z18" w:id="10"/>
    <w:p>
      <w:pPr>
        <w:spacing w:after="0"/>
        <w:ind w:left="0"/>
        <w:jc w:val="both"/>
      </w:pPr>
      <w:r>
        <w:rPr>
          <w:rFonts w:ascii="Times New Roman"/>
          <w:b w:val="false"/>
          <w:i w:val="false"/>
          <w:color w:val="000000"/>
          <w:sz w:val="28"/>
        </w:rPr>
        <w:t>
      Пункт 3 </w:t>
      </w:r>
      <w:r>
        <w:rPr>
          <w:rFonts w:ascii="Times New Roman"/>
          <w:b w:val="false"/>
          <w:i w:val="false"/>
          <w:color w:val="000000"/>
          <w:sz w:val="28"/>
        </w:rPr>
        <w:t>статьи 7</w:t>
      </w:r>
      <w:r>
        <w:rPr>
          <w:rFonts w:ascii="Times New Roman"/>
          <w:b w:val="false"/>
          <w:i w:val="false"/>
          <w:color w:val="000000"/>
          <w:sz w:val="28"/>
        </w:rPr>
        <w:t xml:space="preserve"> Конвенции дополнить предложением в следующей редакции:</w:t>
      </w:r>
      <w:r>
        <w:br/>
      </w:r>
      <w:r>
        <w:rPr>
          <w:rFonts w:ascii="Times New Roman"/>
          <w:b w:val="false"/>
          <w:i w:val="false"/>
          <w:color w:val="000000"/>
          <w:sz w:val="28"/>
        </w:rPr>
        <w:t>
      «Аналогично, прибыль постоянного учреждения не должна включать суммы (иные, чем компенсация понесенных расходов), полученные постоянным учреждением от головного офиса предприятия или любого из его других подразделений, в виде роялти, гонораров и других схожих платежей за пользование патентами или другими правами, в виде комиссионных за предоставленные особые услуги или управление, или, за исключением банковских предприятий, в виде дохода от долговых требований в отношении денежного займа, предоставленного головному офису предприятия или любому другому его подразделению.».</w:t>
      </w:r>
    </w:p>
    <w:bookmarkEnd w:id="10"/>
    <w:bookmarkStart w:name="z19" w:id="11"/>
    <w:p>
      <w:pPr>
        <w:spacing w:after="0"/>
        <w:ind w:left="0"/>
        <w:jc w:val="left"/>
      </w:pPr>
      <w:r>
        <w:rPr>
          <w:rFonts w:ascii="Times New Roman"/>
          <w:b/>
          <w:i w:val="false"/>
          <w:color w:val="000000"/>
        </w:rPr>
        <w:t xml:space="preserve"> 
Статья 6</w:t>
      </w:r>
    </w:p>
    <w:bookmarkEnd w:id="11"/>
    <w:bookmarkStart w:name="z20" w:id="12"/>
    <w:p>
      <w:pPr>
        <w:spacing w:after="0"/>
        <w:ind w:left="0"/>
        <w:jc w:val="both"/>
      </w:pPr>
      <w:r>
        <w:rPr>
          <w:rFonts w:ascii="Times New Roman"/>
          <w:b w:val="false"/>
          <w:i w:val="false"/>
          <w:color w:val="000000"/>
          <w:sz w:val="28"/>
        </w:rPr>
        <w:t>
      Пункт 3 </w:t>
      </w:r>
      <w:r>
        <w:rPr>
          <w:rFonts w:ascii="Times New Roman"/>
          <w:b w:val="false"/>
          <w:i w:val="false"/>
          <w:color w:val="000000"/>
          <w:sz w:val="28"/>
        </w:rPr>
        <w:t>статьи 10</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«3. Термин «дивиденды» при использовании в настоящей статье означает доход от акций или других прав, не являющихся долговыми требованиями, участие в прибыли, а также другие доходы, которые подлежат такому же налогообложению, как доходы от акций в соответствии законодательством государства, в котором компания, производящая выплаты, является резидентом.».</w:t>
      </w:r>
    </w:p>
    <w:bookmarkEnd w:id="12"/>
    <w:bookmarkStart w:name="z21" w:id="13"/>
    <w:p>
      <w:pPr>
        <w:spacing w:after="0"/>
        <w:ind w:left="0"/>
        <w:jc w:val="left"/>
      </w:pPr>
      <w:r>
        <w:rPr>
          <w:rFonts w:ascii="Times New Roman"/>
          <w:b/>
          <w:i w:val="false"/>
          <w:color w:val="000000"/>
        </w:rPr>
        <w:t xml:space="preserve"> 
Статья 7</w:t>
      </w:r>
    </w:p>
    <w:bookmarkEnd w:id="13"/>
    <w:bookmarkStart w:name="z22" w:id="14"/>
    <w:p>
      <w:pPr>
        <w:spacing w:after="0"/>
        <w:ind w:left="0"/>
        <w:jc w:val="both"/>
      </w:pPr>
      <w:r>
        <w:rPr>
          <w:rFonts w:ascii="Times New Roman"/>
          <w:b w:val="false"/>
          <w:i w:val="false"/>
          <w:color w:val="000000"/>
          <w:sz w:val="28"/>
        </w:rPr>
        <w:t>
      1. Пункт 3 </w:t>
      </w:r>
      <w:r>
        <w:rPr>
          <w:rFonts w:ascii="Times New Roman"/>
          <w:b w:val="false"/>
          <w:i w:val="false"/>
          <w:color w:val="000000"/>
          <w:sz w:val="28"/>
        </w:rPr>
        <w:t>статьи 11</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«3. Несмотря на положения пункта 2 настоящей статьи, процент, возникающий в Договаривающемся Государстве и выплачиваемый резиденту другого Договаривающегося Государства, который является его фактическим владельцем, освобождается от налога в Договаривающемся Государстве, в котором процент возникает, если он выплачивается:</w:t>
      </w:r>
      <w:r>
        <w:br/>
      </w:r>
      <w:r>
        <w:rPr>
          <w:rFonts w:ascii="Times New Roman"/>
          <w:b w:val="false"/>
          <w:i w:val="false"/>
          <w:color w:val="000000"/>
          <w:sz w:val="28"/>
        </w:rPr>
        <w:t>
      a) Правительству другого Договаривающегося Государства, административно-территориальному подразделению или местному органу власти, Центральному (Национальному) банку другого Договаривающегося Государства или финансовой организации, полностью принадлежащей Правительству другого Договаривающегося Государства, если целью создания финансовой организации является поддержка экспорта; или</w:t>
      </w:r>
      <w:r>
        <w:br/>
      </w:r>
      <w:r>
        <w:rPr>
          <w:rFonts w:ascii="Times New Roman"/>
          <w:b w:val="false"/>
          <w:i w:val="false"/>
          <w:color w:val="000000"/>
          <w:sz w:val="28"/>
        </w:rPr>
        <w:t>
      b) связан с займом или кредитом, гарантированным Правительством другого Договаривающегося Государства, административно-территориальным подразделением или местным органом власти, Центральным (Национальным) банком другого Договаривающегося Государства или финансовой организацией, полностью принадлежащей Правительству другого Договаривающегося Государства, если целью создания финансовой организации является поддержка экспорта.».</w:t>
      </w:r>
      <w:r>
        <w:br/>
      </w:r>
      <w:r>
        <w:rPr>
          <w:rFonts w:ascii="Times New Roman"/>
          <w:b w:val="false"/>
          <w:i w:val="false"/>
          <w:color w:val="000000"/>
          <w:sz w:val="28"/>
        </w:rPr>
        <w:t>
</w:t>
      </w:r>
      <w:r>
        <w:rPr>
          <w:rFonts w:ascii="Times New Roman"/>
          <w:b w:val="false"/>
          <w:i w:val="false"/>
          <w:color w:val="000000"/>
          <w:sz w:val="28"/>
        </w:rPr>
        <w:t>
      2. Пункт 4 </w:t>
      </w:r>
      <w:r>
        <w:rPr>
          <w:rFonts w:ascii="Times New Roman"/>
          <w:b w:val="false"/>
          <w:i w:val="false"/>
          <w:color w:val="000000"/>
          <w:sz w:val="28"/>
        </w:rPr>
        <w:t>статьи 11</w:t>
      </w:r>
      <w:r>
        <w:rPr>
          <w:rFonts w:ascii="Times New Roman"/>
          <w:b w:val="false"/>
          <w:i w:val="false"/>
          <w:color w:val="000000"/>
          <w:sz w:val="28"/>
        </w:rPr>
        <w:t xml:space="preserve"> Конвенции дополнить предложением в следующей редакции:</w:t>
      </w:r>
      <w:r>
        <w:br/>
      </w:r>
      <w:r>
        <w:rPr>
          <w:rFonts w:ascii="Times New Roman"/>
          <w:b w:val="false"/>
          <w:i w:val="false"/>
          <w:color w:val="000000"/>
          <w:sz w:val="28"/>
        </w:rPr>
        <w:t>
      «Термин «проценты» не включает любой доход, который рассматривается как дивиденды согласно положениям пункта 3 </w:t>
      </w:r>
      <w:r>
        <w:rPr>
          <w:rFonts w:ascii="Times New Roman"/>
          <w:b w:val="false"/>
          <w:i w:val="false"/>
          <w:color w:val="000000"/>
          <w:sz w:val="28"/>
        </w:rPr>
        <w:t>статьи 10</w:t>
      </w:r>
      <w:r>
        <w:rPr>
          <w:rFonts w:ascii="Times New Roman"/>
          <w:b w:val="false"/>
          <w:i w:val="false"/>
          <w:color w:val="000000"/>
          <w:sz w:val="28"/>
        </w:rPr>
        <w:t xml:space="preserve"> настоящей Конвенции.».</w:t>
      </w:r>
    </w:p>
    <w:bookmarkEnd w:id="14"/>
    <w:bookmarkStart w:name="z24" w:id="15"/>
    <w:p>
      <w:pPr>
        <w:spacing w:after="0"/>
        <w:ind w:left="0"/>
        <w:jc w:val="left"/>
      </w:pPr>
      <w:r>
        <w:rPr>
          <w:rFonts w:ascii="Times New Roman"/>
          <w:b/>
          <w:i w:val="false"/>
          <w:color w:val="000000"/>
        </w:rPr>
        <w:t xml:space="preserve"> 
Статья 8</w:t>
      </w:r>
    </w:p>
    <w:bookmarkEnd w:id="15"/>
    <w:bookmarkStart w:name="z25" w:id="16"/>
    <w:p>
      <w:pPr>
        <w:spacing w:after="0"/>
        <w:ind w:left="0"/>
        <w:jc w:val="both"/>
      </w:pPr>
      <w:r>
        <w:rPr>
          <w:rFonts w:ascii="Times New Roman"/>
          <w:b w:val="false"/>
          <w:i w:val="false"/>
          <w:color w:val="000000"/>
          <w:sz w:val="28"/>
        </w:rPr>
        <w:t>
      Пункт 2 </w:t>
      </w:r>
      <w:r>
        <w:rPr>
          <w:rFonts w:ascii="Times New Roman"/>
          <w:b w:val="false"/>
          <w:i w:val="false"/>
          <w:color w:val="000000"/>
          <w:sz w:val="28"/>
        </w:rPr>
        <w:t>статьи 13</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«2. Прирост стоимости, полученный резидентом Договаривающегося Государства от отчуждения акции, доли участия или других прав в компании, получающих более 50 процентов своей стоимости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p>
    <w:bookmarkEnd w:id="16"/>
    <w:bookmarkStart w:name="z26" w:id="17"/>
    <w:p>
      <w:pPr>
        <w:spacing w:after="0"/>
        <w:ind w:left="0"/>
        <w:jc w:val="left"/>
      </w:pPr>
      <w:r>
        <w:rPr>
          <w:rFonts w:ascii="Times New Roman"/>
          <w:b/>
          <w:i w:val="false"/>
          <w:color w:val="000000"/>
        </w:rPr>
        <w:t xml:space="preserve"> 
Статья 9</w:t>
      </w:r>
    </w:p>
    <w:bookmarkEnd w:id="17"/>
    <w:bookmarkStart w:name="z27" w:id="18"/>
    <w:p>
      <w:pPr>
        <w:spacing w:after="0"/>
        <w:ind w:left="0"/>
        <w:jc w:val="both"/>
      </w:pPr>
      <w:r>
        <w:rPr>
          <w:rFonts w:ascii="Times New Roman"/>
          <w:b w:val="false"/>
          <w:i w:val="false"/>
          <w:color w:val="000000"/>
          <w:sz w:val="28"/>
        </w:rPr>
        <w:t>
      Действующее положение </w:t>
      </w:r>
      <w:r>
        <w:rPr>
          <w:rFonts w:ascii="Times New Roman"/>
          <w:b w:val="false"/>
          <w:i w:val="false"/>
          <w:color w:val="000000"/>
          <w:sz w:val="28"/>
        </w:rPr>
        <w:t>статьи 20</w:t>
      </w:r>
      <w:r>
        <w:rPr>
          <w:rFonts w:ascii="Times New Roman"/>
          <w:b w:val="false"/>
          <w:i w:val="false"/>
          <w:color w:val="000000"/>
          <w:sz w:val="28"/>
        </w:rPr>
        <w:t xml:space="preserve"> Конвенции нумеровать пунктом 1 настоящей статьи и дополнить статью 20 Конвенции пунктом 2 в следующей редакции:</w:t>
      </w:r>
      <w:r>
        <w:br/>
      </w:r>
      <w:r>
        <w:rPr>
          <w:rFonts w:ascii="Times New Roman"/>
          <w:b w:val="false"/>
          <w:i w:val="false"/>
          <w:color w:val="000000"/>
          <w:sz w:val="28"/>
        </w:rPr>
        <w:t>
      «2. В отношении грантов, стипендий и другого схожего вознаграждения и вознаграждения от работы по найму, не указанных в пункте 1 настоящей статьи, лицо, упомянутое в пункте 1 настоящей статьи, во время такого обучения, прохождения стажировки имеет права на такие же льготы, скидки или вычеты в отношении налогов, предоставляемые резидентам Договаривающегося Государства, в котором оно пребывает.».</w:t>
      </w:r>
    </w:p>
    <w:bookmarkEnd w:id="18"/>
    <w:bookmarkStart w:name="z28" w:id="19"/>
    <w:p>
      <w:pPr>
        <w:spacing w:after="0"/>
        <w:ind w:left="0"/>
        <w:jc w:val="left"/>
      </w:pPr>
      <w:r>
        <w:rPr>
          <w:rFonts w:ascii="Times New Roman"/>
          <w:b/>
          <w:i w:val="false"/>
          <w:color w:val="000000"/>
        </w:rPr>
        <w:t xml:space="preserve"> 
Статья 10</w:t>
      </w:r>
    </w:p>
    <w:bookmarkEnd w:id="19"/>
    <w:bookmarkStart w:name="z29" w:id="20"/>
    <w:p>
      <w:pPr>
        <w:spacing w:after="0"/>
        <w:ind w:left="0"/>
        <w:jc w:val="both"/>
      </w:pPr>
      <w:r>
        <w:rPr>
          <w:rFonts w:ascii="Times New Roman"/>
          <w:b w:val="false"/>
          <w:i w:val="false"/>
          <w:color w:val="000000"/>
          <w:sz w:val="28"/>
        </w:rPr>
        <w:t>
      Пункт 2 </w:t>
      </w:r>
      <w:r>
        <w:rPr>
          <w:rFonts w:ascii="Times New Roman"/>
          <w:b w:val="false"/>
          <w:i w:val="false"/>
          <w:color w:val="000000"/>
          <w:sz w:val="28"/>
        </w:rPr>
        <w:t>Статьи 21</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«2. Несмотря на положения пункта 1 настоящей Статьи, если такой доход получает резидент Договаривающегося Государства из источников в другом Договаривающемся Государстве, то такой доход может облагаться налогом в этом другом Договаривающемся Государстве.».</w:t>
      </w:r>
    </w:p>
    <w:bookmarkEnd w:id="20"/>
    <w:bookmarkStart w:name="z30" w:id="21"/>
    <w:p>
      <w:pPr>
        <w:spacing w:after="0"/>
        <w:ind w:left="0"/>
        <w:jc w:val="left"/>
      </w:pPr>
      <w:r>
        <w:rPr>
          <w:rFonts w:ascii="Times New Roman"/>
          <w:b/>
          <w:i w:val="false"/>
          <w:color w:val="000000"/>
        </w:rPr>
        <w:t xml:space="preserve"> 
Статья 11</w:t>
      </w:r>
    </w:p>
    <w:bookmarkEnd w:id="21"/>
    <w:bookmarkStart w:name="z31" w:id="22"/>
    <w:p>
      <w:pPr>
        <w:spacing w:after="0"/>
        <w:ind w:left="0"/>
        <w:jc w:val="both"/>
      </w:pPr>
      <w:r>
        <w:rPr>
          <w:rFonts w:ascii="Times New Roman"/>
          <w:b w:val="false"/>
          <w:i w:val="false"/>
          <w:color w:val="000000"/>
          <w:sz w:val="28"/>
        </w:rPr>
        <w:t>
      </w:t>
      </w:r>
      <w:r>
        <w:rPr>
          <w:rFonts w:ascii="Times New Roman"/>
          <w:b w:val="false"/>
          <w:i w:val="false"/>
          <w:color w:val="000000"/>
          <w:sz w:val="28"/>
        </w:rPr>
        <w:t>Статью 23</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«Статья 23 УСТРАНЕНИЕ ДВОЙНОГО НАЛОГООБЛОЖЕНИЯ</w:t>
      </w:r>
      <w:r>
        <w:br/>
      </w:r>
      <w:r>
        <w:rPr>
          <w:rFonts w:ascii="Times New Roman"/>
          <w:b w:val="false"/>
          <w:i w:val="false"/>
          <w:color w:val="000000"/>
          <w:sz w:val="28"/>
        </w:rPr>
        <w:t>
      1. В случае резидента Казахстана, двойное налогообложение устраняется следующим образом:</w:t>
      </w:r>
      <w:r>
        <w:br/>
      </w:r>
      <w:r>
        <w:rPr>
          <w:rFonts w:ascii="Times New Roman"/>
          <w:b w:val="false"/>
          <w:i w:val="false"/>
          <w:color w:val="000000"/>
          <w:sz w:val="28"/>
        </w:rPr>
        <w:t>
      Если резидент Казахстана получает доход или владеет капиталом, который в соответствии с положениями настоящей Конвенции может облагаться налогом в Чешской Республике, Казахстан разрешит:</w:t>
      </w:r>
      <w:r>
        <w:br/>
      </w:r>
      <w:r>
        <w:rPr>
          <w:rFonts w:ascii="Times New Roman"/>
          <w:b w:val="false"/>
          <w:i w:val="false"/>
          <w:color w:val="000000"/>
          <w:sz w:val="28"/>
        </w:rPr>
        <w:t xml:space="preserve">
      а) вычет из налога на доход такого резидента суммы, равной подоходному налогу, уплаченному в Чешской Республике; </w:t>
      </w:r>
      <w:r>
        <w:br/>
      </w:r>
      <w:r>
        <w:rPr>
          <w:rFonts w:ascii="Times New Roman"/>
          <w:b w:val="false"/>
          <w:i w:val="false"/>
          <w:color w:val="000000"/>
          <w:sz w:val="28"/>
        </w:rPr>
        <w:t xml:space="preserve">
      b) вычет из налога на капитал такого резидента суммы, равной налогу на капитал, уплаченному в Чешской Республике. </w:t>
      </w:r>
      <w:r>
        <w:br/>
      </w:r>
      <w:r>
        <w:rPr>
          <w:rFonts w:ascii="Times New Roman"/>
          <w:b w:val="false"/>
          <w:i w:val="false"/>
          <w:color w:val="000000"/>
          <w:sz w:val="28"/>
        </w:rPr>
        <w:t>
      Такой вычет в любом случае не должен превышать той суммы налога на доход или на капитал, исчисленного до предоставления вычета, в зависимости от обстоятельств, с дохода или капитала, который может быть обложен налогом в Чешской Республике.</w:t>
      </w:r>
      <w:r>
        <w:br/>
      </w:r>
      <w:r>
        <w:rPr>
          <w:rFonts w:ascii="Times New Roman"/>
          <w:b w:val="false"/>
          <w:i w:val="false"/>
          <w:color w:val="000000"/>
          <w:sz w:val="28"/>
        </w:rPr>
        <w:t>
      2. В соответствии с положениями законодательства Чешской Республики об избежании двойного налогообложения, в случае резидента Чешской Республики, двойное налогообложение устраняется следующим образом:</w:t>
      </w:r>
      <w:r>
        <w:br/>
      </w:r>
      <w:r>
        <w:rPr>
          <w:rFonts w:ascii="Times New Roman"/>
          <w:b w:val="false"/>
          <w:i w:val="false"/>
          <w:color w:val="000000"/>
          <w:sz w:val="28"/>
        </w:rPr>
        <w:t>
      Чешская Республика, при исчислении налога на своих резидентов, может включать в налогооблагаемую базу, с которой взимаются такие налоги, доход или капитал, который в соответствии с положениями настоящей Конвенции может облагаться налогом в Республике Казахстан, но позволит вычет из суммы налога, исчисленной с такой налогооблагаемой базы, суммы налога, уплаченного в Казахстане. Такой вычет, однако, не может превышать той суммы чешского налога, исчисленной до предоставления вычета с дохода или капитала, который в соответствии с положениями настоящей Конвенции может облагаться налогом в Казахстане.</w:t>
      </w:r>
      <w:r>
        <w:br/>
      </w:r>
      <w:r>
        <w:rPr>
          <w:rFonts w:ascii="Times New Roman"/>
          <w:b w:val="false"/>
          <w:i w:val="false"/>
          <w:color w:val="000000"/>
          <w:sz w:val="28"/>
        </w:rPr>
        <w:t>
      3. Если согласно любым положениям Конвенции полученный доход или капитал резидента Договаривающегося Государства освобожден от налогообложения в этом Договаривающемся Государстве, такое Договаривающееся Государство может, тем не менее, при исчислении суммы налога на остальную часть дохода или капитала такого резидента учитывать сумму освобожденного от налогообложения дохода или капитала.».</w:t>
      </w:r>
    </w:p>
    <w:bookmarkEnd w:id="22"/>
    <w:bookmarkStart w:name="z32" w:id="23"/>
    <w:p>
      <w:pPr>
        <w:spacing w:after="0"/>
        <w:ind w:left="0"/>
        <w:jc w:val="left"/>
      </w:pPr>
      <w:r>
        <w:rPr>
          <w:rFonts w:ascii="Times New Roman"/>
          <w:b/>
          <w:i w:val="false"/>
          <w:color w:val="000000"/>
        </w:rPr>
        <w:t xml:space="preserve"> 
Статья 12</w:t>
      </w:r>
    </w:p>
    <w:bookmarkEnd w:id="23"/>
    <w:bookmarkStart w:name="z33" w:id="24"/>
    <w:p>
      <w:pPr>
        <w:spacing w:after="0"/>
        <w:ind w:left="0"/>
        <w:jc w:val="both"/>
      </w:pPr>
      <w:r>
        <w:rPr>
          <w:rFonts w:ascii="Times New Roman"/>
          <w:b w:val="false"/>
          <w:i w:val="false"/>
          <w:color w:val="000000"/>
          <w:sz w:val="28"/>
        </w:rPr>
        <w:t>
      Пункт 1 </w:t>
      </w:r>
      <w:r>
        <w:rPr>
          <w:rFonts w:ascii="Times New Roman"/>
          <w:b w:val="false"/>
          <w:i w:val="false"/>
          <w:color w:val="000000"/>
          <w:sz w:val="28"/>
        </w:rPr>
        <w:t>статьи 24</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Договаривающегося Государства при тех же обстоятельствах, в частности, в отношении резидентства. Данное положение, несмотря на положения </w:t>
      </w:r>
      <w:r>
        <w:rPr>
          <w:rFonts w:ascii="Times New Roman"/>
          <w:b w:val="false"/>
          <w:i w:val="false"/>
          <w:color w:val="000000"/>
          <w:sz w:val="28"/>
        </w:rPr>
        <w:t>статьи 1</w:t>
      </w:r>
      <w:r>
        <w:rPr>
          <w:rFonts w:ascii="Times New Roman"/>
          <w:b w:val="false"/>
          <w:i w:val="false"/>
          <w:color w:val="000000"/>
          <w:sz w:val="28"/>
        </w:rPr>
        <w:t xml:space="preserve"> Конвенции, также применяется к лицам, которые не являются резидентами одного или обоих Договаривающихся Государств.».</w:t>
      </w:r>
      <w:r>
        <w:br/>
      </w:r>
      <w:r>
        <w:rPr>
          <w:rFonts w:ascii="Times New Roman"/>
          <w:b w:val="false"/>
          <w:i w:val="false"/>
          <w:color w:val="000000"/>
          <w:sz w:val="28"/>
        </w:rPr>
        <w:t>
</w:t>
      </w:r>
      <w:r>
        <w:rPr>
          <w:rFonts w:ascii="Times New Roman"/>
          <w:b w:val="false"/>
          <w:i w:val="false"/>
          <w:color w:val="000000"/>
          <w:sz w:val="28"/>
        </w:rPr>
        <w:t>
      2. Пункт 2 </w:t>
      </w:r>
      <w:r>
        <w:rPr>
          <w:rFonts w:ascii="Times New Roman"/>
          <w:b w:val="false"/>
          <w:i w:val="false"/>
          <w:color w:val="000000"/>
          <w:sz w:val="28"/>
        </w:rPr>
        <w:t>статьи 24</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«2. Налогообложение постоянного учреждения, которое предприятие Договаривающегося Государства имеет в другом Договаривающемся Государстве, или постоянной базы, которую резидент Договаривающегося Государства имеет в другом Договаривающемся Государстве, не может быть менее благоприятным в этом другом Договаривающемся Государстве, чем налогообложение предприятий или резидентов этого другого Договаривающегося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вычеты для целей налогообложения на основе гражданского статуса или семейного положения, которые оно предоставляет своим резидентам.».</w:t>
      </w:r>
    </w:p>
    <w:bookmarkEnd w:id="24"/>
    <w:bookmarkStart w:name="z35" w:id="25"/>
    <w:p>
      <w:pPr>
        <w:spacing w:after="0"/>
        <w:ind w:left="0"/>
        <w:jc w:val="left"/>
      </w:pPr>
      <w:r>
        <w:rPr>
          <w:rFonts w:ascii="Times New Roman"/>
          <w:b/>
          <w:i w:val="false"/>
          <w:color w:val="000000"/>
        </w:rPr>
        <w:t xml:space="preserve"> 
Статья 13</w:t>
      </w:r>
    </w:p>
    <w:bookmarkEnd w:id="25"/>
    <w:bookmarkStart w:name="z36" w:id="26"/>
    <w:p>
      <w:pPr>
        <w:spacing w:after="0"/>
        <w:ind w:left="0"/>
        <w:jc w:val="both"/>
      </w:pPr>
      <w:r>
        <w:rPr>
          <w:rFonts w:ascii="Times New Roman"/>
          <w:b w:val="false"/>
          <w:i w:val="false"/>
          <w:color w:val="000000"/>
          <w:sz w:val="28"/>
        </w:rPr>
        <w:t>
      </w:t>
      </w:r>
      <w:r>
        <w:rPr>
          <w:rFonts w:ascii="Times New Roman"/>
          <w:b w:val="false"/>
          <w:i w:val="false"/>
          <w:color w:val="000000"/>
          <w:sz w:val="28"/>
        </w:rPr>
        <w:t>Статью 26</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«Статья 26 ОБМЕН ИНФОРМАЦИЕЙ</w:t>
      </w:r>
      <w:r>
        <w:br/>
      </w:r>
      <w:r>
        <w:rPr>
          <w:rFonts w:ascii="Times New Roman"/>
          <w:b w:val="false"/>
          <w:i w:val="false"/>
          <w:color w:val="000000"/>
          <w:sz w:val="28"/>
        </w:rPr>
        <w:t>
      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применения национального законодательства, касающегося налогов любого вида, взимаемых от имени Договаривающихся Государств или их административно-территориальных подразделений, или местных органов власти, в той мере, в которой налогообложение не противоречит настоящей Конвенции.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Конвенции. </w:t>
      </w:r>
      <w:r>
        <w:br/>
      </w:r>
      <w:r>
        <w:rPr>
          <w:rFonts w:ascii="Times New Roman"/>
          <w:b w:val="false"/>
          <w:i w:val="false"/>
          <w:color w:val="000000"/>
          <w:sz w:val="28"/>
        </w:rPr>
        <w:t>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национальным законодательством этого Договаривающегося Государства, и может быть раскрыта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и настоящей статьи, так и надзором за всем вышеуказанным. Такие лица или органы могут использовать информацию только для этих целей. Они могут раскрыть информацию в ходе открытого судебного заседания или при принятии судебных решений. Несмотря на вышеизложенное, информация, полученная Договаривающимся Государством, может быть  использована для других целей согласно законодательству обоих Договаривающихся Государств, и компетентный орган запрашиваемого Договаривающегося Государства дает согласие на такое использование.</w:t>
      </w:r>
      <w:r>
        <w:br/>
      </w:r>
      <w:r>
        <w:rPr>
          <w:rFonts w:ascii="Times New Roman"/>
          <w:b w:val="false"/>
          <w:i w:val="false"/>
          <w:color w:val="000000"/>
          <w:sz w:val="28"/>
        </w:rPr>
        <w:t>
      3. Положения пунктов 1 и 2 настоящей статьи не могут толковаться как налагающие на Договаривающееся Государство обязательство:</w:t>
      </w:r>
      <w:r>
        <w:br/>
      </w: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xml:space="preserve">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r>
        <w:br/>
      </w:r>
      <w:r>
        <w:rPr>
          <w:rFonts w:ascii="Times New Roman"/>
          <w:b w:val="false"/>
          <w:i w:val="false"/>
          <w:color w:val="000000"/>
          <w:sz w:val="28"/>
        </w:rPr>
        <w:t xml:space="preserve">
      c)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 </w:t>
      </w:r>
      <w:r>
        <w:br/>
      </w: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r>
        <w:br/>
      </w:r>
      <w:r>
        <w:rPr>
          <w:rFonts w:ascii="Times New Roman"/>
          <w:b w:val="false"/>
          <w:i w:val="false"/>
          <w:color w:val="000000"/>
          <w:sz w:val="28"/>
        </w:rPr>
        <w:t>
      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bookmarkEnd w:id="26"/>
    <w:bookmarkStart w:name="z37" w:id="27"/>
    <w:p>
      <w:pPr>
        <w:spacing w:after="0"/>
        <w:ind w:left="0"/>
        <w:jc w:val="left"/>
      </w:pPr>
      <w:r>
        <w:rPr>
          <w:rFonts w:ascii="Times New Roman"/>
          <w:b/>
          <w:i w:val="false"/>
          <w:color w:val="000000"/>
        </w:rPr>
        <w:t xml:space="preserve"> 
Статья 14</w:t>
      </w:r>
    </w:p>
    <w:bookmarkEnd w:id="27"/>
    <w:bookmarkStart w:name="z38" w:id="28"/>
    <w:p>
      <w:pPr>
        <w:spacing w:after="0"/>
        <w:ind w:left="0"/>
        <w:jc w:val="both"/>
      </w:pPr>
      <w:r>
        <w:rPr>
          <w:rFonts w:ascii="Times New Roman"/>
          <w:b w:val="false"/>
          <w:i w:val="false"/>
          <w:color w:val="000000"/>
          <w:sz w:val="28"/>
        </w:rPr>
        <w:t>
      Понимается для целей Конвенции, что ее положения ни в коем случае не запрещают Договаривающемуся Государству в применении положений своего внутреннего законодательства и мер против налоговых уклонений или уклонений, описанных как таковые.</w:t>
      </w:r>
    </w:p>
    <w:bookmarkEnd w:id="28"/>
    <w:bookmarkStart w:name="z39" w:id="29"/>
    <w:p>
      <w:pPr>
        <w:spacing w:after="0"/>
        <w:ind w:left="0"/>
        <w:jc w:val="left"/>
      </w:pPr>
      <w:r>
        <w:rPr>
          <w:rFonts w:ascii="Times New Roman"/>
          <w:b/>
          <w:i w:val="false"/>
          <w:color w:val="000000"/>
        </w:rPr>
        <w:t xml:space="preserve"> 
Статья 15</w:t>
      </w:r>
    </w:p>
    <w:bookmarkEnd w:id="29"/>
    <w:bookmarkStart w:name="z40" w:id="30"/>
    <w:p>
      <w:pPr>
        <w:spacing w:after="0"/>
        <w:ind w:left="0"/>
        <w:jc w:val="both"/>
      </w:pPr>
      <w:r>
        <w:rPr>
          <w:rFonts w:ascii="Times New Roman"/>
          <w:b w:val="false"/>
          <w:i w:val="false"/>
          <w:color w:val="000000"/>
          <w:sz w:val="28"/>
        </w:rPr>
        <w:t>
      Каждое Договаривающееся Государство уведомляет другое по дипломатическим каналам о завершении внутригосударственных процедур по вступлению в силу настоящего Протокола. Настоящий Протокол, который является неотъемлемой частью </w:t>
      </w:r>
      <w:r>
        <w:rPr>
          <w:rFonts w:ascii="Times New Roman"/>
          <w:b w:val="false"/>
          <w:i w:val="false"/>
          <w:color w:val="000000"/>
          <w:sz w:val="28"/>
        </w:rPr>
        <w:t>Конвенции</w:t>
      </w:r>
      <w:r>
        <w:rPr>
          <w:rFonts w:ascii="Times New Roman"/>
          <w:b w:val="false"/>
          <w:i w:val="false"/>
          <w:color w:val="000000"/>
          <w:sz w:val="28"/>
        </w:rPr>
        <w:t>, вступает в силу с даты последнего из этих уведомлений и его положения применяются:</w:t>
      </w:r>
      <w:r>
        <w:br/>
      </w:r>
      <w:r>
        <w:rPr>
          <w:rFonts w:ascii="Times New Roman"/>
          <w:b w:val="false"/>
          <w:i w:val="false"/>
          <w:color w:val="000000"/>
          <w:sz w:val="28"/>
        </w:rPr>
        <w:t>
</w:t>
      </w:r>
      <w:r>
        <w:rPr>
          <w:rFonts w:ascii="Times New Roman"/>
          <w:b w:val="false"/>
          <w:i w:val="false"/>
          <w:color w:val="000000"/>
          <w:sz w:val="28"/>
        </w:rPr>
        <w:t xml:space="preserve">
      a) в отношении налогов, удерживаемых у источника выплаты, к налогам, взимаемым с дохода, выплаченного или зачитываемого с или после первого января календарного года, следующего за годом вступления в силу настоящего Протокола; </w:t>
      </w:r>
      <w:r>
        <w:br/>
      </w:r>
      <w:r>
        <w:rPr>
          <w:rFonts w:ascii="Times New Roman"/>
          <w:b w:val="false"/>
          <w:i w:val="false"/>
          <w:color w:val="000000"/>
          <w:sz w:val="28"/>
        </w:rPr>
        <w:t>
</w:t>
      </w:r>
      <w:r>
        <w:rPr>
          <w:rFonts w:ascii="Times New Roman"/>
          <w:b w:val="false"/>
          <w:i w:val="false"/>
          <w:color w:val="000000"/>
          <w:sz w:val="28"/>
        </w:rPr>
        <w:t xml:space="preserve">
      b) в отношении других налогов, к налогам, взимаемым за налогооблагаемый период, начинающийся с или после первого января календарного года, следующего за годом вступления в силу настоящего Протокола; </w:t>
      </w:r>
      <w:r>
        <w:br/>
      </w:r>
      <w:r>
        <w:rPr>
          <w:rFonts w:ascii="Times New Roman"/>
          <w:b w:val="false"/>
          <w:i w:val="false"/>
          <w:color w:val="000000"/>
          <w:sz w:val="28"/>
        </w:rPr>
        <w:t>
</w:t>
      </w:r>
      <w:r>
        <w:rPr>
          <w:rFonts w:ascii="Times New Roman"/>
          <w:b w:val="false"/>
          <w:i w:val="false"/>
          <w:color w:val="000000"/>
          <w:sz w:val="28"/>
        </w:rPr>
        <w:t>
      c) в отношении </w:t>
      </w:r>
      <w:r>
        <w:rPr>
          <w:rFonts w:ascii="Times New Roman"/>
          <w:b w:val="false"/>
          <w:i w:val="false"/>
          <w:color w:val="000000"/>
          <w:sz w:val="28"/>
        </w:rPr>
        <w:t>Статьи 13</w:t>
      </w:r>
      <w:r>
        <w:rPr>
          <w:rFonts w:ascii="Times New Roman"/>
          <w:b w:val="false"/>
          <w:i w:val="false"/>
          <w:color w:val="000000"/>
          <w:sz w:val="28"/>
        </w:rPr>
        <w:t xml:space="preserve"> Протокола, к запросам, направляемым с или после даты вступления в силу Протокола. </w:t>
      </w:r>
    </w:p>
    <w:bookmarkEnd w:id="30"/>
    <w:bookmarkStart w:name="z44" w:id="31"/>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настоящий Протокол.</w:t>
      </w:r>
    </w:p>
    <w:bookmarkEnd w:id="31"/>
    <w:bookmarkStart w:name="z45" w:id="32"/>
    <w:p>
      <w:pPr>
        <w:spacing w:after="0"/>
        <w:ind w:left="0"/>
        <w:jc w:val="both"/>
      </w:pPr>
      <w:r>
        <w:rPr>
          <w:rFonts w:ascii="Times New Roman"/>
          <w:b w:val="false"/>
          <w:i w:val="false"/>
          <w:color w:val="000000"/>
          <w:sz w:val="28"/>
        </w:rPr>
        <w:t>
      Совершено в городе ___________ ___________ 201_ года в двух экземплярах на казахском, чешском, английском и русском языках, причем все тексты имеют одинаковую силу. В случае возникновения расхождения, текст на английском языке является определяющим.</w:t>
      </w:r>
    </w:p>
    <w:bookmarkEnd w:id="32"/>
    <w:p>
      <w:pPr>
        <w:spacing w:after="0"/>
        <w:ind w:left="0"/>
        <w:jc w:val="both"/>
      </w:pPr>
      <w:r>
        <w:rPr>
          <w:rFonts w:ascii="Times New Roman"/>
          <w:b w:val="false"/>
          <w:i/>
          <w:color w:val="000000"/>
          <w:sz w:val="28"/>
        </w:rPr>
        <w:t>                За                         За</w:t>
      </w:r>
      <w:r>
        <w:br/>
      </w:r>
      <w:r>
        <w:rPr>
          <w:rFonts w:ascii="Times New Roman"/>
          <w:b w:val="false"/>
          <w:i w:val="false"/>
          <w:color w:val="000000"/>
          <w:sz w:val="28"/>
        </w:rPr>
        <w:t>
</w:t>
      </w:r>
      <w:r>
        <w:rPr>
          <w:rFonts w:ascii="Times New Roman"/>
          <w:b w:val="false"/>
          <w:i/>
          <w:color w:val="000000"/>
          <w:sz w:val="28"/>
        </w:rPr>
        <w:t>      Республику Казахстан          Чешскую Республику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