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9561" w14:textId="8f79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Масимова К. К. Премьер-Министром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апреля 2014 года № 779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Масимова Карима Кажимкановича Премьер-Министром Республики Казахстан, освободив от должности Руководителя Администрации Президента Республики Казахстан.`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