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8988" w14:textId="84f8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Казахстанского института стратегических исследований при Президенте Республики Казахстан в г. Астану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2014 года № 793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прогнозно-аналитического обеспечения стратегических аспектов развития государства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обеспечить передислокацию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«Казахстанский институт стратегических исследований при Президенте Республики Казахстан» (далее – КИСИ) из города Алматы в город Астану.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Делами Президента Республики Казахстан совместно с Министерством финансов Республики Казахстан в установленном законодательством Республики Казахстан порядке обеспечить выделение помещения для размещения КИСИ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 (САПП Республики Казахстан, 1997 г., № 36, ст. 337; 2008 г., № 20, ст. 182)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Казахстанском институте стратегических исследований при Президенте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«Местонахождение Института – Республика Казахстан, г. Астана.»;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«– открывать свои представительства на территории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