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9ace8" w14:textId="9e9ac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 города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16 апреля 2014 года № 798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«Об административно-территориальном устройстве Республики Казахстан»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Изменить границы города Алматы, включив в его черту часть земель Алматинской области общей площадью 23 200 гектаров, в том числе Илийского района площадью 604,6 гектара, Карасайского района площадью 16 069,7 гектара и Талгарского района площадью 6 525,7 гектара.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 Н. НАЗАРБАЕВ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