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1f99" w14:textId="c471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5 июля 2011 года № 116 "Об утверждении стандартов государственных услуг "Проведение технического исследования на предмет отнесения товаров к специальным техническим средствам для проведения оперативно-розыскных мероприятий" и "Проведение технического исследования на предмет отнесения товаров к средствам криптографической защиты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мая 2014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2011 года № 116 «Об утверждении стандартов государственных услуг «Проведение технического исследования на предмет отнесения товаров к специальным техническим средствам для проведения оперативно-розыскных мероприятий» и «Проведение технического исследования на предмет отнесения товаров к средствам криптографической защиты информации» (САПП Республики Казахстан, 2011 г., № 45, ст. 594).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