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59b2" w14:textId="6185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компетентных органов от Республики Казахстан по Соглашению о сотрудничестве в подготовке специалистов антитеррористических подразделений в учебных заведениях компетентных органов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июля 2014 года № 849.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статьи 3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подготовке специалистов антитеррористических подразделений в учебных заведениях компетентных органов государств-участников Содружества Независимых Государств, совершенного в городе Ашхабаде 5 декабря 2012 года (далее - Соглашение),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компетентными органами от Республики Казахстан в соответствии с Соглашением Министерство обороны Республики Казахстан, Службу государственной охраны Республики Казахстан, Комитет национальной безопасности Республики Казахстан, Министерство внутренних дел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Указом Президента РК от 18.09.2019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уведомить Исполнительный комитет Содружества Независимых Государств о принятом решении.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