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70a68" w14:textId="a070a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Указ Президента Республики Казахстан от 10 октября 2013 года № 669 "О выделении целевого трансферта из Национального фонда Республики Казахстан на 2014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3 июля 2014 года № 857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ПОСТАНОВЛЯЮ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10 октября 2013 года № 669 «О выделении целевого трансферта из Национального фонда Республики Казахстан на 2014 год»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Выделить целевой трансферт из Национального фонда Республики Казахстан в республиканский бюджет на 2014 год в размере: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150 (сто пятьдесят) миллиардов тенге 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строительство участков Астана - Караганда, Алматы - Капшагай автодороги Астана - Алматы;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строительство автодороги Астана - Павлодар;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строительство железной дороги «Жезказган - Бейнеу»;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подготовку проведения ЭКСПО-2017;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увеличение уставного капитала акционерного общества «Национальный управляющий холдинг «Байтерек» на формирование Фонда инфраструктурных проектов;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250 (двести пятьдесят) миллиардов тенге на капитализацию акционерного общества «Фонд проблемных кредитов» для оздоровления банковского сектора.».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Настоящий Указ вводится в действие со дня его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Н. 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