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9b1e" w14:textId="2399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Дуйсеновой Т. Б. Министром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августа 2014 года № 878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Дуйсенову Тамару Босымбековну Министром здравоохранения и социального развития Республики Казахстан, освободив от должности Министра труда и социальной защиты населения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