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b49d" w14:textId="27ab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Мухамедиулы А. Министром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августа 2014 года № 879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Мухамедиулы Арыстанбека Министром культуры и спорта Республики Казахстан, освободив от должности Министра культуры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