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3e70" w14:textId="17a3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августа 2014 года № 883.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Собрании актов Президента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республиканской печати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в целях совершенствования системы противодействия экономической и коррупционной преступности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Агентство Республики Казахстан по делам государственной службы и противодействию коррупции (далее – Агентство) как государственный орган, непосредственно подчиненный и подотчетный Президенту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Упразднить: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Агентство Республики Казахстан по борьбе с экономической и коррупционной преступностью (финансовую полицию) с передачей его функций и полномочий по предупреждению, выявлению,  пресечению, раскрытию и расследованию: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коррупционных преступлений и правонарушений – вновь образованному Агентству;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экономических и финансовых преступлений и правонарушений – Министерству финансов Республики Казахстан;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Агентство Республики Казахстан по делам государственной службы с передачей его функций и полномочий по реализации единой государственной политики в сфере государственной службы, оценки и контроля за качеством оказания государственных услуг вновь образованному Агентству.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марта 2008 года № 552 "Об утверждении Положения об Администрации Президента Республики Казахстан" (САПП Республики Казахстан, 2008 г., № 12-13, ст. 116;  2009 г., № 24-25, ст. 207; 2010 г., № 51, ст. 466; 2011 г.,  № 10-11, ст. 125; № 52, ст. 710; 2012 г., № 43, ст. 569) следующие изменения: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непосредственно подчиненных и подотчетных Президенту Республики Казахстан, утвержденном вышеназванным Указом: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"Агентство Республики Казахстан по делам государственной службы"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делам государственной службы и противодействию коррупции";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"Агентство Республики Казахстан по борьбе с экономической и коррупционной преступностью (финансовая полиция)" исключить.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Администрации Президента Республики Казахстан в месячный срок: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рассмотрение Президенту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Председателем Агентства Республики Казахстан по делам государственной службы и противодействию коррупции проект Положения о вновь образованном Агентстве;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Правительством Республики Казахстан предложение по перераспределению штатной численности упраздняемых Агентства Республики Казахстан по борьбе с экономической и коррупционной преступностью (финансовой полиции) и Агентства Республики Казахстан по делам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Указа.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 в месячный срок: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рассмотрение Мажилиса Парламента Республики Казахстан проекты законов, вытекающие из настоящего Указа, в том числе наделяющие статусом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соответствующие подразделения: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Агентства, осуществляющие полномочия по предупреждению, выявлению, пресечению, раскрытию и расследованию коррупционных преступлений и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Казахстан,  осуществляющие полномочия по предупреждению, выявлению, пресечению, раскрытию и расследованию экономических и финансовых преступлений и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Указа.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Указа возложить на Администрацию Президента Республики Казахстан.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