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548e" w14:textId="b5a5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Указа Президента Республики Казахстан от 1 февраля 2010 года № 923 "О Концепции развития финансового сектора Республики Казахстан в посткризисный период"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сентября 2014 года № 905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февраля 2010 года № 923 «О Концепции развития финансового сектора» Республики Казахстан в посткризисный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