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326c" w14:textId="ee53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10 октября 2013 года № 669 "О выделении целевого трансферта из Национального фонда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2014 года № 929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2013 года № 669 «О выделении целевого трансферта из Национального фонда Республики Казахстан на 2014 год»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целевой трансферт из Национального фонда Республики Казахстан в республиканский бюджет на 2014 год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150 (сто пятьдесят) миллиардов тенге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участков Астана - Караганда, Алматы - Капшагай автодороги Астана -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автодороги Астана - Павлодар;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железной дороги «Жезказган — Бейнеу»;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проведения Международной специализированной выставки ЭКСПО-2017 в городе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на формирование Фонда 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250 (двести пятьдесят) миллиардов тенге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капитализацию акционерного общества «Фонд проблемных кредитов» для оздоровления банковского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50 (пятьдесят) миллиардов тенге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«Самрук-Казына» для строительства объектов инфраструктуры на территориях: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специальной экономической зоны «Национальный нефтехимический технопарк» на сумму 24 (двадцать четыре) миллиарда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специальной экономической зоны «Хоргос - Восточные ворота» на сумму 24 (двадцать четыре) миллиарда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города Астаны для строительства объектов инфраструктуры на территориях специальной экономической зоны «Астана - новый город» на сумму 1 (один) миллиард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25 (двадцать пять) миллиардов тенге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с последующим увеличением уставного капитала акционерного общества «Банк Развития Казахстана» для финансирования проектов Государственной программы индустриально-инновационного развития Республики Казахстан на 2015 - 2019 годы.».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