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9338" w14:textId="9fd9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Масимова К. К. Премьер-Министром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апреля 2015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Назначить Масимова Карима Кажимкановича Премьер-Министром Республики Казахстан.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