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0f5d" w14:textId="b6b0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21 августа 2012 года № 369 "Об утверждении Правил подготовки ежегодного Национального доклада по науке"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мая 2015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августа 2012 года № 369 «Об утверждении Правил подготовки ежегодного Национального доклада по науке» (САПП Республики Казахстан, 2012 г., № 67, ст. 952)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ежегодного Национального доклада по науке,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Перечень требований к структуре Национального доклада: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введение – цель Национального доклада;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общая характеристика казахстанской науки с представлением наукометрического анализа за последние 3 года, анализ достижений казахстанской науки (наиболее значимые результаты научной и (или) научно-технической деятельности, внедренные разработки), показатели исследовательской активности ученых (количество публикаций, индекс цитируемости, импакт-фактор журналов, патентная активность);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обоснование приоритетных фундаментальных и прикладных исследований по направлениям науки, определенных Высшей научно-технической комиссией при Правительстве Республики Казахстан, и анализ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анализ состояния научного потенциала, качественного состава научных организаций и высших учебных заведений, автономных организаций образования, занятых в науке, качества подготовки отечественных научных кадров, привлечения зарубежных ученых, оснащенности научных лабораторий современным оборудованием для проведения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анализ финансирования научных исследований и разработок, осуществляемых из средств государственного бюджета, привлечения финансовых средств в науку из частного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анализ мировых тенденций в развитии науки, открытий и достижений, полученных казахстанской наукой в результате реализации научно-технических соглашений с зарубежными и международными научными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анализ развития национальной инновационной системы через механизмы коммерциализации технологий и результатов научной и (или) научно-технической деятельности, интеграции науки, промышленности и бизнес-сообщества, оценка вклада науки в развитие экономики страны и влияния результатов научной и (или) научно-технической деятельности на рост валового внутреннего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анализ деятельности отраслевых уполномоченных органов по управлению наукой и научно-технической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выводы и предложения по дальнейшему развитию национальной научной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литература;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глоссарий.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области науки может запрашивать информацию для подготовки Национального доклада у государственных органов 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запросу уполномоченного органа государственные органы и организации ежегодно не позднее 15 февраля представляют информацию для подготовки Национального доклада.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подготовке материалов для Национального доклада уполномоченный орган в области науки формирует экспертную группу на основании предложений научных организаций, высших учебных заведений и автономных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Материалы, включающие анализ и определение тенденций развития науки в мире и Казахстане, должны составлять не менее 2/3 всего объема Национального доклада (постранично).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академия наук Республики Казахстан координирует подготовку и издание Национального доклада.».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