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4635" w14:textId="44b4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акты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июня 2015 года №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следующие указы Президента Республики Казахстан: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Указом Президента РК от 12.02.2019 </w:t>
      </w:r>
      <w:r>
        <w:rPr>
          <w:rFonts w:ascii="Times New Roman"/>
          <w:b w:val="false"/>
          <w:i w:val="false"/>
          <w:color w:val="00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2006 года № 201 "Об утверждении Государственного протокола Республики Казахстан" (САПП Республики Казахстан, 2006 г., № 39, ст. 428):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протоколу Республики Казахстан, утвержденному названным Указом: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25-1, 25-2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"25-1. Первый заместитель Секретаря Совета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25-2. Заместитель Секретаря Совета Безопасности";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Государственному протоколу Республики Казахстан, утвержденному названным Указом: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29-1, 29-2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"29-1. Первый заместитель Секретаря Совета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29-2. Заместитель Секретаря Совета Безопасности";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Указом Президента РК от 12.02.2019 </w:t>
      </w:r>
      <w:r>
        <w:rPr>
          <w:rFonts w:ascii="Times New Roman"/>
          <w:b w:val="false"/>
          <w:i w:val="false"/>
          <w:color w:val="00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утратил силу Указом Президента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указами Президента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12.02.2019 </w:t>
      </w:r>
      <w:r>
        <w:rPr>
          <w:rFonts w:ascii="Times New Roman"/>
          <w:b w:val="false"/>
          <w:i w:val="false"/>
          <w:color w:val="00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Администрации Президента Республики Казахстан и Правительству Республики Казахстан принять необходимые меры по реализации настоящего Указа.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