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282c" w14:textId="5fe2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29 ноября 2011 года № 187 "О создании специальной экономической зоны "Хоргос - Восточные ворота"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июля 2015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2011 года № 187 «О создании специальной экономической зоны «Хоргос — Восточные ворота» (САПП Республики Казахстан, 2012 г., № 4, ст. 74)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«Хоргос — Восточные ворота»,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Специальная экономическая зона «Хоргос - Восточные ворота» (далее — СЭЗ) расположена на территории Алматинской области в границах согласно прилагаемому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СЭЗ является логистической специальной экономической зоной.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4591,5 гектаров и является неотъемлемой частью территории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2015 года № 52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специальной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«Хоргос - Восточные ворота»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специальной экономической зоны «Хоргос - Восточные ворота»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9568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68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9411"/>
        <w:gridCol w:w="3420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основных зон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га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Транспортно-логистический комплекс «Сухой порт»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Логистическая зона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189,40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Индустриальная зона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230,40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Резервная территория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4 591,5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