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657b" w14:textId="1486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указы Президента Республики Казахстан от 5 июля 2001 года № 648 "О предоставлении особого статуса отдельным государственным высшим учебным заведениям" и от 21 апреля 2008 года № 573 "О вопросах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августа 2015 года №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следующие указы Президента Республики Казахстан: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2001 года № 648 “О предоставлении особого статуса отдельным государственным высшим учебным заведениям” (САПП Республики Казахстан, 2001 г., № 27, ст. 331):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Казахскому национальному исследовательскому техническому университету имени К.И. Сатпаева;";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Указом Президента РК от 17.08.2019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17.08.2019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