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2b2f" w14:textId="3342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Мухамбетова А. Б. акимом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сентября 2015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Мухамбетова Архимеда Бегежановича акимом Костанайской области, освободив от должности акима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