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fe79" w14:textId="40af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13 апреля 2000 года № 371 "Об утверждении Перечня должностных лиц государственных органов, наделенных полномочиями по отнесению сведений к государственным секретам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сентября 2015 года № 92.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2000 года № 371 "Об утверждении Перечня должностных лиц государственных органов, наделенных полномочиями по отнесению сведений к государственным секретам Республики Казахстан" (САПП Республики Казахстан, 2000 г., № 18, ст. 186; 2004 г., № 21, ст. 263; 2005 г., № 32, ст. 426; 2009 г., № 24-25, ст. 207; 2010 г., № 49, ст. 439; 2012 г., № 33, ст. 419; 2013 г., № 79, ст. 1151; 2014 г., № 32, ст. 279) следующее изменение: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должностных лиц государственных органов, наделенных полномочиями по отнесению сведений к государственным секретам Республики Казахстан, утвержденный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2015 года №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2000 года №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должностных лиц государственных органов, наделенных</w:t>
      </w:r>
      <w:r>
        <w:br/>
      </w:r>
      <w:r>
        <w:rPr>
          <w:rFonts w:ascii="Times New Roman"/>
          <w:b/>
          <w:i w:val="false"/>
          <w:color w:val="000000"/>
        </w:rPr>
        <w:t>полномочиями по отнесению сведений к государственным секретам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должностных лиц государственных органов, наделенных полномочиями по отнесению сведений к государственным секретам Республики Казахстан (далее именуется - Перечень), содержит в себе наименования должностей первых руководителей государственных органов и Перечень сведений, составляющий государственные секреты Республики Казахстан, определенный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возглавляемые указанными должностными лицами, наделяются полномочиями по распоряжению включенными в Перечень сведениями, составляющими государственные секреты Республики Казахстан, и на основе их разрабатывают ведомственные (отраслевые) перечни сведений, подлежащих засекречиванию, для определения степени секретности конкретных сведений (группы сведений) с учетом ведомственной, отраслевой или программно-целевой принадлежности.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Администрации Президента Республики Казахстан и Руководитель Канцелярии Премьер-Министра Республики Казахстан наделяются полномочиями по отнесению всех сведений, определенных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секретах", к государственным секретам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Президента Республики Казахстан и Канцелярия Премьер-Министра Республики Казахстан утверждают свои ведомственные перечни сведений, подлежащих засекречиванию, после согласования с Комитетом национальной безопасности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Перечне применяются следующие понятия: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"специальные объекты" - пункты управления государством и Вооруженными Силами Республики Казахстан и другие объекты, обеспечивающие функционирование государственных органов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"военные объекты" - боевые позиции войск, пункты управления, полигоны, узлы связи, базы, склады и другие сооружения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"режимные объекты" - военные и специальные объекты, воинские части, организации, учреждения, для обеспечения функционирования которых установлены дополнительные меры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"военная техника" - технические средства, предназначенные для боевого, технического и тылового обеспечения деятельности войск, а также оборудование и аппаратура для контроля и испытания этих средств, составные части этих средств и комплектующие изделия.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5"/>
        <w:gridCol w:w="7565"/>
      </w:tblGrid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наделенные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полномочиями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отнесению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составляющие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Сведения, раскрывающие планы применения войск, оперативные планы, документы боевого управления, документы по приведению войск в различные степени боевой готовности.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Председатель Комитета национальной безопасности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Сведения о стратегическом развертывании Вооруженных Сил Республики Казахстан.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Сведения о развитии, численности, боевом составе или количестве войск, их боевой готовности, а также о военно-политической и (или) оперативной обстановке.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Сведения, раскрывающие состояние оперативной (боевой) подготовки войск, обеспеченность их деятельности, состав и (или) состояние систем управления войсками.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финансов, Министр национальной экономики, Министр по инвестициям и развитию, Председатель Комитета национальной безопасности, Министр юстиции,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Сведения о мобилизационном развертывании войск, проведении мобилизации людских и транспортных ресурсов, системе управления мобилизационным развертыванием и (или) о возможностях комплектования войск личным составом, обеспечения вооружением, военной техникой и другими материальными, финансовыми средствами, а также воинскими перевозками.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национальной экономики, Министр образования и науки,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Сведения, раскрывающие направления, долгосрочные прогнозы или планы развития вооружения и военной техники, содержание или результаты выполнения целевых программ, исследовательских, опытно-конструкторских работ по созданию или модернизации образцов вооружения и военной техники, их тактико-технические характеристики.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образования и науки, Министр национальной экономики, Министр энергетики,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Сведения, раскрывающие направления разработки, конструкцию, технологию изготовления, изотопный состав, боевые, физические, химические или ядерные свойства, порядок применения или эксплуатации вооружения и военной техники.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экономики, Министр образования и науки, Министр по инвестициям и развитию, Министр здравоохранения и социального развития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Сведения, раскрывающие производственные мощности, плановые или фактические данные о выпуске и (или) поставках (в натуральном выражении) средств бактериальной или медицинской защиты.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энергетики, Министр образования и науки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Сведения, раскрывающие достижения атомной науки и техники, имеющие важное оборонное и экономическое значение или определяющие качественно новый уровень возможностей создания вооружения и военной техники и (или) принципиально новых изделий и технологий.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образования и науки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Сведения, раскрывающие свойства, рецептуру или технологию производства ракетного топлива, балистных порохов, взрывчатых веществ или средств взрывания военного назначения, а также новых сплавов, специальных жидкостей, топлива для вооружения и военной техники.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Сведения, раскрывающие дислокацию, действительные наименования, организационную структуру, вооружение, численность войск, не включенных в перечень объектов, подлежащих открытому объявлению в соответствии с международными обязательствами Республики Казахстан.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по инвестициям и развитию, Министр национальной экономики, Министр образования и науки, Министр сельского хозяйства, Начальник Службы государственной охраны, Министр энергетики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Сведения об использовании инфраструктуры Республики Казахстан в интересах обеспечения ее обороноспособности и безопасности.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по инвестициям и развитию, Министр национальной экономики, Министр сельского хозяйства, Министр энергетики,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Сведения о дислокации, назначении, степени готовности или защищенности режимных объектов, не подпадающие под обязательства Республики Казахстан по международным договорам, о выборе, отводе земельных участков, недр или акваторий для строительства указанных объектов, а также о планируемых или проводимых изыскательских проектных и иных работах по созданию этих объектов. Те же сведения применительно к специальным объектам органов государственной власти.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по инвестициям и развитию,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Сведения об использовании или перспективах развития взаимоувязанной сети связи Республики Казахстан в интересах обеспечения обороноспособности и безопасности государства.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по инвестициям и развитию,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Сводные сведения со схемами и описаниями, содержащими географические координаты магистральных междугородных линий связи, в том числе запасных узлов связи, арендуемых Правительством, Министерством обороны, Комитетом национальной безопасности и Министерством внутренних дел Республики Казахстан, с указанием данных об их мощностях.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по инвестициям и развитию,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Сведения, раскрывающие распределение или использование полос радиочастот радиоэлектронными средствами военного или специального назначения.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Сведения, раскрывающие организацию или функционирование всех видов связи, радиолокационного, радиотехнического обеспечения войск.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национальной безопасности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Сведения, раскрывающие содержание, организацию или результаты основных видов деятельности Пограничной службы Комитета национальной безопасности Республики Казахстан.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национальной экономики, Министр образования и науки, Министр энергетики, Министр по инвестициям и развитию,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Сведения, раскрывающие направления развития средств, технологий двойного назначения, содержание, результаты выполнения целевых программ, научно-исследовательских и (или) опытно-конструкторских работ по созданию или модернизации этих средств, технологий.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образования и науки, Министр национальной экономики, Министр энергетики, Министр по инвестициям и развитию,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Сведения о применений в военных целях средств, технологий двойного назначения.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экономики, Министр по инвестициям и развитию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Сведения о перспективах развития и (или) об использовании космической инфраструктуры Республики Казахстан в интересах обеспечения ее обороноспособности и безопасности.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Сведения, раскрывающие состояние и (или) направления развития гидронавтики в интересах обороны и безопасности государства.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техники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национальной экономики, Министр по инвестициям и развитию, Министр образования и науки, Председатель Комитета национальной безопасности, Начальник Службы государственной охраны, Директор Службы внешней разведки "Сырбар", Министр энергетики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 показателях, определяющих подготовку экономики Республики Казахстан к устойчивому функционированию в военное время.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образования и науки, Министр сельского хозяйства, Министр по инвестициям и развитию, Министр национальной экономики, Председатель Комитета национальной безопасности, Начальник Службы государственной охраны, Министр энергетики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Сведения, раскрывающие существо новейших достижений в области науки и техники, которые могут быть использованы в создании принципиально новых изделий, технологических процессов в различных отраслях экономики, а также определяющие качественно новый уровень возможностей вооружения и военной техники, повышения их боевой эффективности, разглашение которых может нанести ущерб интересам государства.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Председатель Комитета национальной безопасности, Министр национальной экономики, Министр по инвестициям и развитию, Министр сельского хозяйства, Министр образования и науки, Министр внутренних дел,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Сведения, раскрывающие содержание и (или) направленность научно-исследовательских, опытно-конструкторских или проектных работ, проводимых в интересах обороны и безопасности государства.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национальной экономики, Министр здравоохранения и социального развития, Министр образования и науки, Председатель Комитета национальной безопасности, Председатель Агентства по делам государственной службы и противодействию коррупции,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Сведения о подготовке или распределении кадров, раскрывающие мероприятия, проводимые в интересах безопасности государства.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по инвестициям и развитию, Министр энергетики, Министр сельского хозяйства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Сведения, раскрывающие результаты работ в области гидрометеорологии или гелиогеофизики, а также результаты специальных геологогеофизических исследований, проводимых в интересах обеспечения безопасности государства.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образования и науки, Министр национальной экономики, Председатель Комитета национальной безопасности, Начальник Службы государственной охраны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Сведения, раскрывающие планы (задания) государственного оборонного заказа, объемы поставок вооружения и военной техники, производственные мощности по их выпуску.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национальной экономики, Министр образования и науки,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Сведения о связях предприятий по кооперации, о разработчиках или изготовителях вооружения и военной техники, если эти сведения раскрывают данные о производственных мощностях по их выпуску и (или) основные тактико-технические характеристики вооружения и военной техники.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экономики, Председатель Комитета национальной безопасности, Начальник Службы государственной охраны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Сведения, раскрывающие состояние метрологического обеспечения вооружения и военной техники, технические или метрологические характеристики военных эталонов или средств метрологического обеспечения, определяющие качественно новый уровень вооружения и военной техники. Сведения, раскрывающие основные направления или программы развития стандартизации, а также содержание стандартов в области вооружения и военной техники.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Сведения, раскрывающие прогнозные оценки научно-технического прогресса в Республике Казахстан и его социально-экономические последствия по направлениям, определяющим обороноспособность государства.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экономики, Министр по инвестициям и развитию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Сведения о производстве металлургической промышленностью редких металлов и других материалов, имеющих стратегическое значение.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экономики, Министр по инвестициям и развитию, Министр сельского хозяйства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Сведения, раскрывающие ресурсный потенциал, балансовые запасы в недрах или данные о добыче отдельных видов полезных ископаемых в целом по Республике Казахстан.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экономики, Министр финансов, Председатель Агентства по делам государственной службы и противодействию коррупции, Начальник Службы государственной охраны, Директор Службы внешней разведки "Сырбар", Министр энергетики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Сведения о расходах республиканского бюджета, раскрывающие обеспечение безопасности Республики Казахстан (кроме обобщенных показателей).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национальной экономики, Министр образования и науки, Председатель Комитета национальной безопасности, Начальник Службы государственной охраны, Директор Службы внешней разведки "Сырбар", Министр по инвестициям и развитию, Министр финансов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Сведения, раскрывающие затраты на научно-исследовательские, опытно-конструкторские работы по созданию вооружения и военной техники. Те же сведения применительно к работам, проводимым в интересах специальных объектов.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национальной экономики, Министр образования и науки, Председатель Комитета национальной безопасности, Начальник Службы государственной охраны, Директор Службы внешней разведки "Сырбар", Министр по инвестициям и развитию, Министр энергетики, Министр финансов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Сведения, раскрывающие ассигнования или фактические затраты на заказы, разработку, производство или ремонт вооружения и военной техники, режимных объектов. Те же сведения применительно к специальным объектам.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дел, Министр финансов, Министр национальной экономики, Министр юстиции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Сведения по неурегулированным расчетам Республики Казахстан с иностранными государствами, кроме обобщенных показателей по внешней задолженности.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экономики, Министр внутренних дел, Министр финансов,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Сведения, раскрывающие расходы денежных средств на содержание войск по отдельным статьям смет государственных органов.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финансов, Председатель Национального Банка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Сведения о выпуске новых банкнот и монет национальной валюты Республики Казахстан и (или) их замене, если последняя влечет изъятие из обращения банкнот и монет (кроме юбилейных и памятных), с даты принятия решения и до момента передачи этих сведений в средства массовой информации для публикации об их выпуске в обращение.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финансов, Председатель Национального Банка,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Сведения о способах защиты государственных ценных бумаг, документов от подделок, а также способы определения их подлинности.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по инвестициям и развитию, Министр национальной экономики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Сведения о мобилизационных мощностях по изготовлению (ремонту) вооружения и военной техники, создании и (или) развитии (сохранении) этих мощностей.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экономики, Министр по инвестициям и развитию, Министр сельского хозяйства, Министр энергетики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Сведения о мобилизационных мощностях по производству продукции общего применения, стратегических видов сырья, материалов, создании и (или) развитии (сохранении) этих мощностей.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экономики, Министр по инвестициям и развитию, Министр сельского хозяйства, Министр энергетики, Министр образования и науки, Начальник Службы государственной охраны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Сведения, раскрывающие работы, проводимые в целях создания средств индикации, дегазации, химической защиты населения от оружия массового поражения или новых сорбционных и других материалов для них.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экономики, Министр по инвестициям и развитию, Министр сельского хозяйства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Сведения, раскрывающие результаты топографической, геодезической или картографической деятельности, имеющие важное оборонное или экономическое значение.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по инвестициям и развитию, Министр национальной экономики,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Сведения, раскрывающие состояние, оборудование, подготовку для военных целей транспортной сети, средств транспорта, объемы воинских перевозок и маршруты транспортировки вооружения и военной техники.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национальной экономики, Министр по инвестициям и развитию, Министр сельского хозяйства, Министр энергетики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Сведения, раскрывающие возможности и (или) мобилизационные резервы железных дорог по обеспечению железнодорожных перевозок грузов, организацию и объемы воинских перевозок, объемы перевозок и маршруты транспортировки стратегических видов энергетического, минерального, сельскохозяйственного сырья, топлива, материалов, отдельных видов вооружения или военной техники, организацию и (или) функционирование системы связи или управления, а также специальные меры по обеспечению безопасности железнодорожного движения и сохранности грузов.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по инвестициям и развитию, Начальник Службы государственной охраны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Сведения, раскрывающие дислокацию, специализацию, мощности и (или) пропускную способность пунктов погрузки или выгрузки войск, данные об их продовольственном, медико-санитарном обслуживании.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экономики, Министр внутренних дел, Министр по инвестициям и развитию,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Сведения, раскрывающие мобилизационную потребность в транспортных средствах, в том числе по отдельным видам транспорта, и (или) мобилизационную обеспеченность ими.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Сведения, раскрывающие состояние сил или средств гражданской обороны в целом по Республике Казахстан.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экономики, Министр по инвестициям и развитию, Министр сельского хозяйства, Министр энергетики,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Сведения, раскрывающие структурную организацию или показатели мобилизационного плана экономики Республики Казахстан, а также состояние мобилизационной подготовки государственных органов или отдельных организаций.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национальной экономики, Министр по инвестициям и развитию, Министр энергетики, Министр сельского хозяйства,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Сведения, раскрывающие фактические запасы государственного материального резерва.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экономики, Министр по инвестициям и развитию, Министр внутренних дел, Министр энергетики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Сведения, характеризующие создание и сохранение страхового фонда документации на изделия вооружения и военной техники, важнейшую гражданскую продукцию, а также проектной документации на объекты повышенного риска, системы жизнеобеспечения населения и объекты, являющиеся национальным достоянием, сведения о дислокации объектов (баз) хранения страхового фонда документации в целом по Республике Казахстан.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экономики, Министр образования и науки, Министр внутренних дел, Министр по инвестициям и развитию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Сведения, раскрывающие планы, содержание или результаты научно- исследовательских работ в области мобилизационной подготовки и мобилизации промышленности Республики Казахстан.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финансов, Министр национальной экономики, Председатель Национального банка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Сведения, раскрывающие платежный баланс Республики Казахстан с зарубежными странами в течение военного времени.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по инвестициям и развитию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Сведения о горных выработках, естественных полостях, метрополитенах или других сооружениях, которые могут быть использованы в интересах обороны страны, а также сведения, раскрывающие схемы водоснабжения городов с населением более 300 тыс. человек, железнодорожных узлов, объектов, имеющих стратегическое и оборонное значение, и (или) расположение головных сооружений водопровода, их питающих.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образования и науки, Министр национальной экономики, Председатель Комитета национальной безопасности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 Сведения о физико-химических явлениях (полях), сопутствующих созданию, производству и (или) эксплуатации вооружения, военной техники, раскрывающие их охраняемые параметры.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энергетики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Сведения о проектировании, сооружении, эксплуатации или обеспечении безопасности объектов атомно-энергетического комплекса.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Сведения, раскрывающие содержание тестов и кодов правильных ответов к ним, используемых при проведении единого национального тестирования, комплексного тестирования и других видов тестирования, проводимых за счет бюджетных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внешнеполитической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внешнеэкономической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дел, Министр обороны, Министр образования и науки, Министр национальной экономики, Министр внутренних дел, Министр по инвестициям и развитию, Председатель Комитета национальной безопасности, Начальник Службы государственной охраны, Директор Службы внешней разведки "Сырбар", Министр энергетики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по вопросам внешней политики, внешней торговли, научно-технических связей, раскрывающие стратегию и тактику внешней политики Республики Казахстан, преждевременное распространение которых может нанести ущерб интересам государства.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экономики, Министр по инвестициям и развитию, Министр внутренних дел, Министр энергетики, Министр иностранных дел, Министр образования и науки,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Сведения по политическим, военным, научно-техническим или экономическим вопросам в отношении одного или ряда иностранных государств, полученные в доверительном порядке, если их разглашение может привести к выявлению источника.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иностранных дел, Министр национальной экономики, Министр энергетики, Министр внутренних дел,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Сведения о переговорах между представителями Правительства Республики Казахстан и представителями других государств о выработке единой принципиальной позиции в международных отношениях, если, по мнению участников переговоров, разглашение этих сведений может повлечь для одной из сторон дипломатические осложнения.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по инвестициям и развитию, Министр иностранных дел, Председатель Комитета национальной безопасности, Директор Службы внешней разведки "Сырбар", Министр энергетики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Сведения о подготовке, заключении, подготовке к денонсации, содержании или выполнении международных договоров, преждевременное распространение которых может нанести ущерб обороноспособности, безопасности, политическим или экономическим интересам Республики Казахстан.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Председатель Комитета национальной безопасности, Министр по инвестициям и развитию, Министр национальной экономики, Министр финансов,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Сведения об экспорте и импорте вооружения, военной техники или снаряжения, а также сведения об оказании технического содействия иностранным государствам в создании вооружения, военной техники и военных объектов, в том числе безвозмездно, с указанием стран-получателей, если разглашение этих сведений может повлечь для одной из сторон дипломатические осложнения.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экономики, Министр внутренних дел, Министр по инвестициям и развитию, Министр энергетики, Начальник Службы государственной охраны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Сведения, раскрывающие существо или объем экономического сотрудничества с иностранными государствами в особый период, а также взаимодействие военно-мобилизационных органов внешнеэкономических организаций государств-участников СНГ по этим вопросам.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экономики, Министр по инвестициям и развитию, Министр сельского хозяйства, Министр энергетики, Министр внутренних дел,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Сведения, раскрывающие содержание мероприятий по обеспечению взаимных поставок сырья, материалов, топлива, оборудования, медикаментов между Республикой Казахстан и государствами-участниками СНГ на расчетный год или мероприятий по оказанию последним технического содействия в строительстве предприятий и объектов на расчетный год в целом по Республике Казахстан.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национальной экономики, Министр по инвестициям и развитию, Министр внутренних дел, Министр энергетики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Сведения, раскрывающие объемы перевозок экспортно-импортных грузов между Республикой Казахстан и государствами-участниками СНГ на расчетный год в целом по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разведывательной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контрразведывательной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розыскной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финансов, Председатель Комитета национальной безопасности, Начальник Службы государственной охраны, Председатель Агентства по делам государственной службы и противодействию коррупции,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Сведения, раскрывающие силы, средства, источники, методы, планы, состояние, организацию, результаты разведывательной, контрразведывательной деятельности, а также результаты оперативно-розыскной деятельности, не использованные в уголовном процессе как фактические данные, имеющие значение для правильного разрешения уголовного дела. Данные о финансировании разведывательной, контрразведывательной, оперативно-розыскной деятельности, если они раскрывают перечисленные сведения.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Председатель Комитета национальной безопасности,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Сведения, раскрывающие принадлежность конкретных лиц к кадровому составу органов разведки, контрразведки Республики Казахстан.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Председатель Комитета национальной безопасности,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Сведения о лицах, оказывающих (оказывавших) конфиденциальное содействие органам Республики Казахстан, осуществляющим разведывательную деятельность.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Председатель Комитета национальной безопасности,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Сведения, раскрывающие состояние и результаты оперативно-мобилизационной работы, проводимой в области внешней разведки.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Министр финансов, Председатель Агентства по делам государственной службы и противодействию коррупции,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Сведения о лицах, сотрудничающих (сотрудничавших) на конфиденциальной основе с органами Республики Казахстан, осуществляющими контрразведывательную или оперативно-розыскную деятельность.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Сведения, раскрывающие состояние, результаты, а также мероприятия оперативно-мобилизационной работы.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Сведения, раскрывающие силы, средства, методы, планы, состояние и результаты деятельности органов радиоэлектронной разведки, средств связи, а также данные о финансировании этой деятельности, если эти данные раскрывают перечисленные сведения.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национальной безопасности,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Сведения, раскрывающие силы, средства, методы, планы или результаты разведывательной, контрразведывательной, оперативно-розыскной деятельности Пограничной службы Комитета национальной безопасности Республики Казахстан, а также данные о финансировании этой деятельности, если эти данные раскрывают перечисленные сведения.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национальной безопасности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Сведения о лицах, сотрудничающих (сотрудничавших) на конфиденциальной основе с подразделениями Пограничной службы Комитета национальной безопасности Республики Казахстан, осуществляющими разведывательную, контрразведывательную или оперативно-розыскную деятельность.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обороны, Министр внутренних дел,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Сведения о системе правительственной связи, шифрованной, засекреченной, кодированной или иных видах специальной связи и информация о государственных шифрах, кодах, методах или средствах их анализа, средствах шифрования, засекречивания, кодирования.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 государственной охраны, Председатель Комитета национальной безопасности, Министр внутренних дел, Директор Службы внешней разведки "Сырбар", Управляющий делами Президента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Сведения об организации, силах, средствах и методах обеспечения безопасности Президента Республики Казахстан и членов его семьи, о состоянии здоровья и личной жизни Президента Республики Казахстан и членов его семьи.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 государственной охраны, Председатель Комитета национальной безопасности, Министр внутренних дел, Директор Службы внешней разведки "Сырбар", Управляющий делами Президента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Сведения, раскрывающие организацию, силы, средства или методы обеспечения безопасности других охраняемых лиц высших органов власти и управления.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дел, Министр финансов, Председатель Комитета национальной безопасности, Директор Службы внешней разведки "Сырбар", Председатель Агентства по делам государственной службы и противодействию коррупции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Сведения, раскрывающие силы, средства и методы подразделений по борьбе с организованной преступностью, а также проводимые ими оперативно-поисковые и оперативно-технические мероприятия.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дел, Министр финансов, Председатель Агентства по делам государственной службы и противодействию коррупции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Сведения, раскрывающие принадлежность конкретных лиц к кадровому составу уголовно-исполнительной системы, оперативных подразделений службы экономических расследований и антикоррупционной службы, а также органов внутренних дел.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дел, Министр финансов, Председатель Агентства по делам государственной службы и противодействию коррупции, Председатель Комитета национальной безопасности, Генеральный прокурор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Сведения, раскрывающие силы, средства и методы ведения следствия по уголовным делам, затрагивающим интересы безопасности Республики Казахстан.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государственных органов, наделенные полномочиями по отнесению сведений к государственным секретам Республики Казахстан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Сведения, раскрывающие организацию или фактическое состояние защиты государственных секретов.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государственных органов, наделенные полномочиями по отнесению сведений к государственным секретам Республики Казахстан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Сведения, раскрывающие планируемые и (или) проводимые мероприятия по защите информации от несанкционированного доступа, иностранных технических разведок и утечки по техническим каналам.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дел, Председатель Комитета национальной безопасности, Начальник Службы государственной охраны, Директор Службы внешней разведки "Сырбар"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Сведения о сотрудниках подразделений специального назначения, лицах, участвующих и (или) оказывающих содействие в проведении антитеррористической операции, выявлении, предупреждении, пресечении и раскрытии акта терроризма, и о членах семей указанных лиц.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